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BCECE7" w14:textId="77777777" w:rsidR="007E07F4" w:rsidRDefault="007E07F4" w:rsidP="007E07F4">
      <w:pPr>
        <w:pStyle w:val="7"/>
        <w:ind w:firstLine="0"/>
        <w:rPr>
          <w:sz w:val="24"/>
        </w:rPr>
      </w:pPr>
      <w:r>
        <w:rPr>
          <w:sz w:val="24"/>
          <w:lang w:val="kk-KZ"/>
        </w:rPr>
        <w:t>ӘЛ</w:t>
      </w:r>
      <w:r>
        <w:rPr>
          <w:sz w:val="24"/>
        </w:rPr>
        <w:t>-</w:t>
      </w:r>
      <w:r>
        <w:rPr>
          <w:sz w:val="24"/>
          <w:lang w:val="kk-KZ"/>
        </w:rPr>
        <w:t xml:space="preserve">ФАРАБИ АТЫНДАҒЫ ҚАЗАҚ ҰЛТТЫҚ </w:t>
      </w:r>
      <w:r>
        <w:rPr>
          <w:sz w:val="24"/>
        </w:rPr>
        <w:t>УНИВЕРСИТЕТ</w:t>
      </w:r>
      <w:r>
        <w:rPr>
          <w:sz w:val="24"/>
          <w:lang w:val="kk-KZ"/>
        </w:rPr>
        <w:t>І</w:t>
      </w:r>
    </w:p>
    <w:p w14:paraId="06D9285F" w14:textId="77777777" w:rsidR="007E07F4" w:rsidRDefault="007E07F4" w:rsidP="007E07F4">
      <w:pPr>
        <w:jc w:val="center"/>
        <w:rPr>
          <w:b/>
        </w:rPr>
      </w:pPr>
    </w:p>
    <w:p w14:paraId="53EE7ECE" w14:textId="77777777" w:rsidR="007E07F4" w:rsidRDefault="007E07F4" w:rsidP="007E07F4">
      <w:pPr>
        <w:jc w:val="center"/>
        <w:rPr>
          <w:b/>
          <w:lang w:val="kk-KZ"/>
        </w:rPr>
      </w:pPr>
      <w:r>
        <w:rPr>
          <w:b/>
        </w:rPr>
        <w:t>ФИЛОСОФИ</w:t>
      </w:r>
      <w:r>
        <w:rPr>
          <w:b/>
          <w:lang w:val="kk-KZ"/>
        </w:rPr>
        <w:t>Я ЖӘНЕ САЯСАТТАНУ</w:t>
      </w:r>
      <w:r>
        <w:rPr>
          <w:b/>
        </w:rPr>
        <w:t xml:space="preserve"> ФАКУЛЬТЕТ</w:t>
      </w:r>
      <w:r>
        <w:rPr>
          <w:b/>
          <w:lang w:val="kk-KZ"/>
        </w:rPr>
        <w:t>І</w:t>
      </w:r>
    </w:p>
    <w:p w14:paraId="7F838ACF" w14:textId="77777777" w:rsidR="007E07F4" w:rsidRDefault="007E07F4" w:rsidP="007E07F4">
      <w:pPr>
        <w:jc w:val="center"/>
        <w:rPr>
          <w:b/>
        </w:rPr>
      </w:pPr>
    </w:p>
    <w:p w14:paraId="74712F91" w14:textId="77777777" w:rsidR="007E07F4" w:rsidRDefault="007E07F4" w:rsidP="007E07F4">
      <w:pPr>
        <w:jc w:val="center"/>
        <w:rPr>
          <w:b/>
        </w:rPr>
      </w:pPr>
      <w:r>
        <w:rPr>
          <w:b/>
          <w:lang w:val="kk-KZ"/>
        </w:rPr>
        <w:t xml:space="preserve">ӘЛЕУМЕТТАНУ ЖӘНЕ ӘЛЕУМЕТТІК ЖҰМЫС </w:t>
      </w:r>
      <w:r>
        <w:rPr>
          <w:b/>
        </w:rPr>
        <w:t>КАФЕДРА</w:t>
      </w:r>
      <w:r>
        <w:rPr>
          <w:b/>
          <w:lang w:val="kk-KZ"/>
        </w:rPr>
        <w:t xml:space="preserve">СЫ </w:t>
      </w:r>
    </w:p>
    <w:p w14:paraId="353ABDFF" w14:textId="77777777" w:rsidR="007E07F4" w:rsidRDefault="007E07F4" w:rsidP="007E07F4">
      <w:pPr>
        <w:jc w:val="center"/>
        <w:rPr>
          <w:b/>
        </w:rPr>
      </w:pPr>
    </w:p>
    <w:p w14:paraId="29979DE7" w14:textId="77777777" w:rsidR="007E07F4" w:rsidRDefault="007E07F4" w:rsidP="007E07F4">
      <w:pPr>
        <w:jc w:val="center"/>
        <w:rPr>
          <w:b/>
        </w:rPr>
      </w:pPr>
    </w:p>
    <w:p w14:paraId="38917E96" w14:textId="77777777" w:rsidR="007E07F4" w:rsidRDefault="007E07F4" w:rsidP="007E07F4">
      <w:pPr>
        <w:ind w:firstLine="720"/>
        <w:jc w:val="center"/>
        <w:rPr>
          <w:b/>
        </w:rPr>
      </w:pPr>
    </w:p>
    <w:p w14:paraId="40B207E6" w14:textId="77777777" w:rsidR="007E07F4" w:rsidRDefault="007E07F4" w:rsidP="007E07F4">
      <w:pPr>
        <w:ind w:firstLine="720"/>
        <w:jc w:val="center"/>
        <w:rPr>
          <w:b/>
        </w:rPr>
      </w:pPr>
    </w:p>
    <w:p w14:paraId="08E5E05E" w14:textId="77777777" w:rsidR="007E07F4" w:rsidRDefault="007E07F4" w:rsidP="007E07F4">
      <w:pPr>
        <w:pStyle w:val="3"/>
        <w:jc w:val="center"/>
        <w:rPr>
          <w:rFonts w:ascii="Times New Roman" w:hAnsi="Times New Roman"/>
          <w:bCs w:val="0"/>
          <w:sz w:val="24"/>
          <w:szCs w:val="24"/>
          <w:lang w:val="kk-KZ"/>
        </w:rPr>
      </w:pPr>
      <w:r>
        <w:rPr>
          <w:rFonts w:ascii="Times New Roman" w:hAnsi="Times New Roman"/>
          <w:bCs w:val="0"/>
          <w:sz w:val="24"/>
          <w:szCs w:val="24"/>
          <w:lang w:val="kk-KZ"/>
        </w:rPr>
        <w:t>ПРАКТИКАЛЫҚ САБАҚ</w:t>
      </w:r>
    </w:p>
    <w:p w14:paraId="75DD3982" w14:textId="77777777" w:rsidR="00995205" w:rsidRPr="00995205" w:rsidRDefault="00995205" w:rsidP="00995205">
      <w:pPr>
        <w:rPr>
          <w:lang w:val="kk-KZ"/>
        </w:rPr>
      </w:pPr>
    </w:p>
    <w:p w14:paraId="42F41561" w14:textId="77777777" w:rsidR="00995205" w:rsidRPr="00995205" w:rsidRDefault="00995205" w:rsidP="00995205">
      <w:pPr>
        <w:jc w:val="center"/>
        <w:rPr>
          <w:bCs/>
          <w:sz w:val="28"/>
          <w:szCs w:val="28"/>
          <w:lang w:val="kk-KZ"/>
        </w:rPr>
      </w:pPr>
      <w:r w:rsidRPr="00995205">
        <w:rPr>
          <w:bCs/>
          <w:sz w:val="28"/>
          <w:szCs w:val="28"/>
          <w:lang w:val="kk-KZ"/>
        </w:rPr>
        <w:t>Ауылды дамытудағы әлеуметтік қамтамасыз ету мен ҮЕҰ рөлі</w:t>
      </w:r>
    </w:p>
    <w:p w14:paraId="28E50C79" w14:textId="77777777" w:rsidR="007E07F4" w:rsidRPr="00995205" w:rsidRDefault="007E07F4" w:rsidP="007E07F4">
      <w:pPr>
        <w:jc w:val="center"/>
        <w:rPr>
          <w:sz w:val="28"/>
          <w:szCs w:val="28"/>
          <w:lang w:val="kk-KZ"/>
        </w:rPr>
      </w:pPr>
    </w:p>
    <w:p w14:paraId="761C3673" w14:textId="77777777" w:rsidR="007E07F4" w:rsidRDefault="007E07F4" w:rsidP="007E07F4">
      <w:pPr>
        <w:jc w:val="center"/>
        <w:rPr>
          <w:lang w:val="kk-KZ"/>
        </w:rPr>
      </w:pPr>
      <w:r>
        <w:rPr>
          <w:lang w:val="kk-KZ"/>
        </w:rPr>
        <w:t>Мамандық</w:t>
      </w:r>
      <w:r w:rsidRPr="0092657E">
        <w:rPr>
          <w:lang w:val="kk-KZ"/>
        </w:rPr>
        <w:t xml:space="preserve">: </w:t>
      </w:r>
      <w:r w:rsidRPr="003D513F">
        <w:rPr>
          <w:b/>
          <w:lang w:val="kk-KZ"/>
        </w:rPr>
        <w:t>5В0</w:t>
      </w:r>
      <w:r w:rsidRPr="0025038C">
        <w:rPr>
          <w:b/>
          <w:lang w:val="kk-KZ"/>
        </w:rPr>
        <w:t>9</w:t>
      </w:r>
      <w:r w:rsidRPr="003D513F">
        <w:rPr>
          <w:b/>
          <w:lang w:val="kk-KZ"/>
        </w:rPr>
        <w:t>0</w:t>
      </w:r>
      <w:r w:rsidRPr="0025038C">
        <w:rPr>
          <w:b/>
          <w:lang w:val="kk-KZ"/>
        </w:rPr>
        <w:t>5</w:t>
      </w:r>
      <w:r w:rsidRPr="003D513F">
        <w:rPr>
          <w:b/>
          <w:lang w:val="kk-KZ"/>
        </w:rPr>
        <w:t xml:space="preserve">00 </w:t>
      </w:r>
      <w:r w:rsidRPr="0092657E">
        <w:rPr>
          <w:b/>
          <w:bCs/>
          <w:lang w:val="kk-KZ"/>
        </w:rPr>
        <w:t xml:space="preserve">– </w:t>
      </w:r>
      <w:r>
        <w:rPr>
          <w:b/>
          <w:bCs/>
          <w:lang w:val="kk-KZ"/>
        </w:rPr>
        <w:t>Әлеуметтік жұмыс</w:t>
      </w:r>
    </w:p>
    <w:p w14:paraId="3361D855" w14:textId="77777777" w:rsidR="007E07F4" w:rsidRPr="0092657E" w:rsidRDefault="007E07F4" w:rsidP="007E07F4">
      <w:pPr>
        <w:ind w:firstLine="720"/>
        <w:jc w:val="center"/>
        <w:rPr>
          <w:lang w:val="kk-KZ"/>
        </w:rPr>
      </w:pPr>
    </w:p>
    <w:p w14:paraId="4BB506C6" w14:textId="77777777" w:rsidR="007E07F4" w:rsidRPr="0092657E" w:rsidRDefault="007E07F4" w:rsidP="007E07F4">
      <w:pPr>
        <w:jc w:val="both"/>
        <w:rPr>
          <w:b/>
          <w:lang w:val="kk-KZ"/>
        </w:rPr>
      </w:pPr>
    </w:p>
    <w:p w14:paraId="7AD1C839" w14:textId="77777777" w:rsidR="007E07F4" w:rsidRPr="0092657E" w:rsidRDefault="007E07F4" w:rsidP="007E07F4">
      <w:pPr>
        <w:jc w:val="both"/>
        <w:rPr>
          <w:b/>
          <w:lang w:val="kk-KZ"/>
        </w:rPr>
      </w:pPr>
    </w:p>
    <w:p w14:paraId="5CFB1AEE" w14:textId="77777777" w:rsidR="007E07F4" w:rsidRPr="0092657E" w:rsidRDefault="007E07F4" w:rsidP="007E07F4">
      <w:pPr>
        <w:jc w:val="both"/>
        <w:rPr>
          <w:b/>
          <w:lang w:val="kk-KZ"/>
        </w:rPr>
      </w:pPr>
    </w:p>
    <w:p w14:paraId="28450FC7" w14:textId="77777777" w:rsidR="007E07F4" w:rsidRPr="0092657E" w:rsidRDefault="007E07F4" w:rsidP="007E07F4">
      <w:pPr>
        <w:jc w:val="both"/>
        <w:rPr>
          <w:b/>
          <w:lang w:val="kk-KZ"/>
        </w:rPr>
      </w:pPr>
    </w:p>
    <w:p w14:paraId="08C71919" w14:textId="77777777" w:rsidR="007E07F4" w:rsidRDefault="007E07F4" w:rsidP="007E07F4">
      <w:pPr>
        <w:jc w:val="center"/>
        <w:rPr>
          <w:lang w:val="kk-KZ"/>
        </w:rPr>
      </w:pPr>
    </w:p>
    <w:p w14:paraId="591A81F0" w14:textId="77777777" w:rsidR="007E07F4" w:rsidRDefault="007E07F4" w:rsidP="007E07F4">
      <w:pPr>
        <w:ind w:firstLine="720"/>
        <w:jc w:val="both"/>
        <w:rPr>
          <w:lang w:val="kk-KZ"/>
        </w:rPr>
      </w:pPr>
    </w:p>
    <w:p w14:paraId="68F7B451" w14:textId="77777777" w:rsidR="007E07F4" w:rsidRDefault="007E07F4" w:rsidP="007E07F4">
      <w:pPr>
        <w:ind w:firstLine="720"/>
        <w:jc w:val="both"/>
        <w:rPr>
          <w:lang w:val="kk-KZ"/>
        </w:rPr>
      </w:pPr>
    </w:p>
    <w:p w14:paraId="01CD895B" w14:textId="77777777" w:rsidR="007E07F4" w:rsidRDefault="007E07F4" w:rsidP="007E07F4">
      <w:pPr>
        <w:jc w:val="both"/>
        <w:rPr>
          <w:lang w:val="kk-KZ"/>
        </w:rPr>
      </w:pPr>
    </w:p>
    <w:p w14:paraId="451B1A30" w14:textId="77777777" w:rsidR="007E07F4" w:rsidRDefault="007E07F4" w:rsidP="007E07F4">
      <w:pPr>
        <w:ind w:firstLine="720"/>
        <w:jc w:val="both"/>
        <w:rPr>
          <w:lang w:val="kk-KZ"/>
        </w:rPr>
      </w:pPr>
    </w:p>
    <w:p w14:paraId="3BC86AC6" w14:textId="77777777" w:rsidR="007E07F4" w:rsidRDefault="007E07F4" w:rsidP="007E07F4">
      <w:pPr>
        <w:pStyle w:val="a3"/>
        <w:ind w:firstLine="469"/>
        <w:jc w:val="center"/>
        <w:rPr>
          <w:b/>
          <w:lang w:val="kk-KZ"/>
        </w:rPr>
      </w:pPr>
    </w:p>
    <w:p w14:paraId="12B4F56A" w14:textId="77777777" w:rsidR="007E07F4" w:rsidRDefault="007E07F4" w:rsidP="007E07F4">
      <w:pPr>
        <w:pStyle w:val="a3"/>
        <w:ind w:firstLine="469"/>
        <w:jc w:val="center"/>
        <w:rPr>
          <w:b/>
          <w:lang w:val="kk-KZ"/>
        </w:rPr>
      </w:pPr>
    </w:p>
    <w:p w14:paraId="4337A1EC" w14:textId="77777777" w:rsidR="007E07F4" w:rsidRDefault="007E07F4" w:rsidP="007E07F4">
      <w:pPr>
        <w:pStyle w:val="a3"/>
        <w:ind w:firstLine="469"/>
        <w:jc w:val="center"/>
        <w:rPr>
          <w:b/>
          <w:lang w:val="kk-KZ"/>
        </w:rPr>
      </w:pPr>
    </w:p>
    <w:p w14:paraId="484BC056" w14:textId="77777777" w:rsidR="007E07F4" w:rsidRDefault="007E07F4" w:rsidP="007E07F4">
      <w:pPr>
        <w:pStyle w:val="a3"/>
        <w:ind w:firstLine="469"/>
        <w:jc w:val="center"/>
        <w:rPr>
          <w:b/>
          <w:lang w:val="kk-KZ"/>
        </w:rPr>
      </w:pPr>
    </w:p>
    <w:p w14:paraId="1D1E88C6" w14:textId="77777777" w:rsidR="007E07F4" w:rsidRDefault="007E07F4" w:rsidP="007E07F4">
      <w:pPr>
        <w:pStyle w:val="a3"/>
        <w:ind w:firstLine="469"/>
        <w:jc w:val="center"/>
        <w:rPr>
          <w:b/>
          <w:lang w:val="kk-KZ"/>
        </w:rPr>
      </w:pPr>
    </w:p>
    <w:p w14:paraId="3771CC20" w14:textId="77777777" w:rsidR="007E07F4" w:rsidRDefault="007E07F4" w:rsidP="007E07F4">
      <w:pPr>
        <w:pStyle w:val="a3"/>
        <w:ind w:firstLine="469"/>
        <w:jc w:val="center"/>
        <w:rPr>
          <w:b/>
          <w:lang w:val="kk-KZ"/>
        </w:rPr>
      </w:pPr>
    </w:p>
    <w:p w14:paraId="23B0CA4F" w14:textId="77777777" w:rsidR="007E07F4" w:rsidRDefault="007E07F4" w:rsidP="007E07F4">
      <w:pPr>
        <w:pStyle w:val="a3"/>
        <w:ind w:firstLine="469"/>
        <w:jc w:val="center"/>
        <w:rPr>
          <w:b/>
          <w:lang w:val="kk-KZ"/>
        </w:rPr>
      </w:pPr>
    </w:p>
    <w:p w14:paraId="504DF4A4" w14:textId="77777777" w:rsidR="007E07F4" w:rsidRDefault="007E07F4" w:rsidP="007E07F4">
      <w:pPr>
        <w:pStyle w:val="a3"/>
        <w:ind w:firstLine="469"/>
        <w:jc w:val="center"/>
        <w:rPr>
          <w:b/>
          <w:lang w:val="kk-KZ"/>
        </w:rPr>
      </w:pPr>
    </w:p>
    <w:p w14:paraId="59AF1D68" w14:textId="77777777" w:rsidR="007E07F4" w:rsidRDefault="007E07F4" w:rsidP="007E07F4">
      <w:pPr>
        <w:pStyle w:val="a3"/>
        <w:ind w:firstLine="469"/>
        <w:jc w:val="center"/>
        <w:rPr>
          <w:b/>
          <w:lang w:val="kk-KZ"/>
        </w:rPr>
      </w:pPr>
    </w:p>
    <w:p w14:paraId="2E07F2DA" w14:textId="77777777" w:rsidR="007E07F4" w:rsidRDefault="007E07F4" w:rsidP="007E07F4">
      <w:pPr>
        <w:jc w:val="center"/>
        <w:rPr>
          <w:b/>
          <w:lang w:val="kk-KZ"/>
        </w:rPr>
      </w:pPr>
    </w:p>
    <w:p w14:paraId="01FC6765" w14:textId="77777777" w:rsidR="007E07F4" w:rsidRDefault="007E07F4" w:rsidP="007E07F4">
      <w:pPr>
        <w:jc w:val="center"/>
        <w:rPr>
          <w:b/>
          <w:lang w:val="kk-KZ"/>
        </w:rPr>
      </w:pPr>
    </w:p>
    <w:p w14:paraId="4B174B22" w14:textId="4A2092BF" w:rsidR="007E07F4" w:rsidRDefault="0059171E" w:rsidP="007E07F4">
      <w:pPr>
        <w:jc w:val="center"/>
        <w:rPr>
          <w:b/>
          <w:lang w:val="kk-KZ"/>
        </w:rPr>
      </w:pPr>
      <w:r>
        <w:rPr>
          <w:b/>
          <w:lang w:val="kk-KZ"/>
        </w:rPr>
        <w:t>Алматы 2022</w:t>
      </w:r>
      <w:bookmarkStart w:id="0" w:name="_GoBack"/>
      <w:bookmarkEnd w:id="0"/>
    </w:p>
    <w:p w14:paraId="57AA2F18" w14:textId="77777777" w:rsidR="007E07F4" w:rsidRDefault="007E07F4">
      <w:pPr>
        <w:spacing w:after="200" w:line="276" w:lineRule="auto"/>
        <w:rPr>
          <w:b/>
          <w:lang w:val="kk-KZ"/>
        </w:rPr>
      </w:pPr>
      <w:r>
        <w:rPr>
          <w:b/>
          <w:lang w:val="kk-KZ"/>
        </w:rPr>
        <w:br w:type="page"/>
      </w:r>
    </w:p>
    <w:p w14:paraId="36DD9119" w14:textId="77777777" w:rsidR="00995205" w:rsidRPr="00995205" w:rsidRDefault="00995205" w:rsidP="00995205">
      <w:pPr>
        <w:jc w:val="center"/>
        <w:rPr>
          <w:b/>
          <w:bCs/>
          <w:sz w:val="28"/>
          <w:szCs w:val="28"/>
          <w:lang w:val="kk-KZ"/>
        </w:rPr>
      </w:pPr>
      <w:r w:rsidRPr="00995205">
        <w:rPr>
          <w:b/>
          <w:bCs/>
          <w:sz w:val="28"/>
          <w:szCs w:val="28"/>
          <w:lang w:val="kk-KZ"/>
        </w:rPr>
        <w:lastRenderedPageBreak/>
        <w:t>Ауылды дамытудағы әлеуметтік қамтамасыз ету мен ҮЕҰ рөлі</w:t>
      </w:r>
    </w:p>
    <w:p w14:paraId="6D143CB4" w14:textId="77777777" w:rsidR="00DB4DE7" w:rsidRPr="00165B04" w:rsidRDefault="00DB4DE7" w:rsidP="00165B04">
      <w:pPr>
        <w:snapToGrid w:val="0"/>
        <w:jc w:val="center"/>
        <w:rPr>
          <w:b/>
          <w:bCs/>
          <w:lang w:val="kk-KZ"/>
        </w:rPr>
      </w:pPr>
      <w:r w:rsidRPr="00165B04">
        <w:rPr>
          <w:b/>
          <w:lang w:val="kk-KZ"/>
        </w:rPr>
        <w:t xml:space="preserve">ПӘНІ БОЙЫНША </w:t>
      </w:r>
      <w:r w:rsidRPr="0095392B">
        <w:rPr>
          <w:b/>
          <w:lang w:val="kk-KZ"/>
        </w:rPr>
        <w:t>ПРАКТИ</w:t>
      </w:r>
      <w:r w:rsidRPr="00165B04">
        <w:rPr>
          <w:b/>
          <w:lang w:val="kk-KZ"/>
        </w:rPr>
        <w:t>КАЛЫҚ</w:t>
      </w:r>
      <w:r w:rsidRPr="0095392B">
        <w:rPr>
          <w:b/>
          <w:lang w:val="kk-KZ"/>
        </w:rPr>
        <w:t xml:space="preserve"> (СЕМИНАР) </w:t>
      </w:r>
      <w:r w:rsidR="00995205">
        <w:rPr>
          <w:b/>
          <w:lang w:val="kk-KZ"/>
        </w:rPr>
        <w:t>САБАҚ</w:t>
      </w:r>
      <w:r w:rsidRPr="00165B04">
        <w:rPr>
          <w:b/>
          <w:lang w:val="kk-KZ"/>
        </w:rPr>
        <w:t>ТАРЫНА</w:t>
      </w:r>
      <w:r w:rsidRPr="0095392B">
        <w:rPr>
          <w:b/>
          <w:lang w:val="kk-KZ"/>
        </w:rPr>
        <w:t xml:space="preserve"> </w:t>
      </w:r>
      <w:r w:rsidRPr="00165B04">
        <w:rPr>
          <w:b/>
          <w:lang w:val="kk-KZ"/>
        </w:rPr>
        <w:t>ДАЙЫНДАЛУДЫҢ ЖОСПАРЛАРЫ МЕН ӘДІСТЕМЕЛІК ҰСЫНЫСТАРЫ</w:t>
      </w:r>
      <w:r w:rsidRPr="0095392B">
        <w:rPr>
          <w:b/>
          <w:lang w:val="kk-KZ"/>
        </w:rPr>
        <w:br/>
      </w:r>
    </w:p>
    <w:p w14:paraId="3C69B050" w14:textId="1CC657BA" w:rsidR="00A11B25" w:rsidRPr="00165B04" w:rsidRDefault="00471939" w:rsidP="00165B04">
      <w:pPr>
        <w:snapToGrid w:val="0"/>
        <w:jc w:val="center"/>
        <w:rPr>
          <w:b/>
          <w:bCs/>
          <w:lang w:val="kk-KZ"/>
        </w:rPr>
      </w:pPr>
      <w:r w:rsidRPr="00165B04">
        <w:rPr>
          <w:b/>
          <w:bCs/>
          <w:lang w:val="kk-KZ"/>
        </w:rPr>
        <w:t>Тәжірибелік (зертханалық) сабақ</w:t>
      </w:r>
      <w:r w:rsidR="008F2519" w:rsidRPr="00165B04">
        <w:rPr>
          <w:b/>
          <w:bCs/>
          <w:lang w:val="kk-KZ"/>
        </w:rPr>
        <w:t xml:space="preserve"> </w:t>
      </w:r>
      <w:r w:rsidR="00A11B25" w:rsidRPr="00165B04">
        <w:rPr>
          <w:b/>
          <w:bCs/>
          <w:lang w:val="kk-KZ"/>
        </w:rPr>
        <w:t>1.</w:t>
      </w:r>
      <w:r w:rsidR="006C42CC" w:rsidRPr="006C42CC">
        <w:rPr>
          <w:lang w:val="kk-KZ"/>
        </w:rPr>
        <w:t xml:space="preserve"> </w:t>
      </w:r>
      <w:r w:rsidR="006C42CC" w:rsidRPr="00ED0B71">
        <w:rPr>
          <w:lang w:val="kk-KZ"/>
        </w:rPr>
        <w:t>Әлеуметтік қамтамасыз ету ұғымы.</w:t>
      </w:r>
    </w:p>
    <w:p w14:paraId="3D9DCEB2" w14:textId="77777777" w:rsidR="008F2519" w:rsidRPr="00165B04" w:rsidRDefault="008F2519" w:rsidP="00165B04">
      <w:pPr>
        <w:snapToGrid w:val="0"/>
        <w:jc w:val="both"/>
        <w:rPr>
          <w:rStyle w:val="12"/>
          <w:b/>
          <w:i/>
          <w:sz w:val="24"/>
          <w:szCs w:val="24"/>
          <w:lang w:val="kk-KZ"/>
        </w:rPr>
      </w:pPr>
    </w:p>
    <w:p w14:paraId="6A0F5023" w14:textId="002D0162" w:rsidR="00604971" w:rsidRPr="00995205" w:rsidRDefault="00DB4DE7" w:rsidP="00995205">
      <w:pPr>
        <w:jc w:val="both"/>
        <w:rPr>
          <w:b/>
          <w:bCs/>
          <w:i/>
          <w:sz w:val="28"/>
          <w:szCs w:val="28"/>
          <w:lang w:val="kk-KZ"/>
        </w:rPr>
      </w:pPr>
      <w:r w:rsidRPr="00165B04">
        <w:rPr>
          <w:rStyle w:val="12"/>
          <w:b/>
          <w:i/>
          <w:sz w:val="24"/>
          <w:szCs w:val="24"/>
          <w:lang w:val="kk-KZ"/>
        </w:rPr>
        <w:t>М</w:t>
      </w:r>
      <w:r w:rsidR="008F2519" w:rsidRPr="00165B04">
        <w:rPr>
          <w:rStyle w:val="12"/>
          <w:b/>
          <w:i/>
          <w:sz w:val="24"/>
          <w:szCs w:val="24"/>
          <w:lang w:val="kk-KZ"/>
        </w:rPr>
        <w:t xml:space="preserve">ақсаты: </w:t>
      </w:r>
      <w:r w:rsidR="00563613">
        <w:rPr>
          <w:rStyle w:val="12"/>
          <w:i/>
          <w:sz w:val="24"/>
          <w:szCs w:val="24"/>
          <w:lang w:val="kk-KZ"/>
        </w:rPr>
        <w:t xml:space="preserve">Әлеуметтік қамтамасыз ету бойынша </w:t>
      </w:r>
      <w:r w:rsidRPr="00165B04">
        <w:rPr>
          <w:i/>
          <w:lang w:val="kk-KZ"/>
        </w:rPr>
        <w:t>жинаған ақпараттарымен бөлісіп, өз ойларын ашық жеткізуге үйрету</w:t>
      </w:r>
      <w:r w:rsidR="008F2519" w:rsidRPr="00165B04">
        <w:rPr>
          <w:i/>
          <w:lang w:val="kk-KZ"/>
        </w:rPr>
        <w:t>.</w:t>
      </w:r>
    </w:p>
    <w:p w14:paraId="688247DF" w14:textId="77777777" w:rsidR="008F2519" w:rsidRPr="00165B04" w:rsidRDefault="008F2519" w:rsidP="00165B04">
      <w:pPr>
        <w:snapToGrid w:val="0"/>
        <w:jc w:val="both"/>
        <w:rPr>
          <w:lang w:val="kk-KZ"/>
        </w:rPr>
      </w:pPr>
    </w:p>
    <w:p w14:paraId="71FDE89E" w14:textId="77777777" w:rsidR="00214A4D" w:rsidRPr="00165B04" w:rsidRDefault="00214A4D" w:rsidP="00214A4D">
      <w:pPr>
        <w:pStyle w:val="a5"/>
        <w:widowControl w:val="0"/>
        <w:tabs>
          <w:tab w:val="left" w:pos="0"/>
        </w:tabs>
        <w:spacing w:after="0"/>
        <w:ind w:firstLine="567"/>
        <w:jc w:val="both"/>
        <w:rPr>
          <w:b/>
          <w:bCs/>
          <w:lang w:val="kk-KZ"/>
        </w:rPr>
      </w:pPr>
      <w:r w:rsidRPr="00165B04">
        <w:rPr>
          <w:b/>
          <w:bCs/>
          <w:lang w:val="kk-KZ"/>
        </w:rPr>
        <w:t>Тапсырмалар:</w:t>
      </w:r>
    </w:p>
    <w:p w14:paraId="2B1BF32D" w14:textId="77777777" w:rsidR="006C42CC" w:rsidRPr="006C42CC" w:rsidRDefault="00214A4D" w:rsidP="006C42CC">
      <w:pPr>
        <w:pStyle w:val="a5"/>
        <w:widowControl w:val="0"/>
        <w:tabs>
          <w:tab w:val="left" w:pos="284"/>
        </w:tabs>
        <w:spacing w:after="0"/>
        <w:ind w:left="1287"/>
        <w:jc w:val="both"/>
        <w:rPr>
          <w:lang w:val="kk-KZ"/>
        </w:rPr>
      </w:pPr>
      <w:r>
        <w:rPr>
          <w:bCs/>
          <w:lang w:val="kk-KZ"/>
        </w:rPr>
        <w:t xml:space="preserve">Келесі тақырыптарды қарастыру: </w:t>
      </w:r>
    </w:p>
    <w:p w14:paraId="1DCB37C6" w14:textId="77777777" w:rsidR="006C42CC" w:rsidRDefault="00563613" w:rsidP="006C42CC">
      <w:pPr>
        <w:pStyle w:val="a5"/>
        <w:widowControl w:val="0"/>
        <w:numPr>
          <w:ilvl w:val="0"/>
          <w:numId w:val="39"/>
        </w:numPr>
        <w:tabs>
          <w:tab w:val="left" w:pos="284"/>
        </w:tabs>
        <w:spacing w:after="0"/>
        <w:jc w:val="both"/>
        <w:rPr>
          <w:lang w:val="kk-KZ"/>
        </w:rPr>
      </w:pPr>
      <w:r w:rsidRPr="00ED0B71">
        <w:rPr>
          <w:lang w:val="kk-KZ"/>
        </w:rPr>
        <w:t xml:space="preserve">Әлеуметтік қамтамасыз ету ұғымы. </w:t>
      </w:r>
    </w:p>
    <w:p w14:paraId="3A22C9AD" w14:textId="77777777" w:rsidR="006C42CC" w:rsidRDefault="00563613" w:rsidP="006C42CC">
      <w:pPr>
        <w:pStyle w:val="a5"/>
        <w:widowControl w:val="0"/>
        <w:numPr>
          <w:ilvl w:val="0"/>
          <w:numId w:val="39"/>
        </w:numPr>
        <w:tabs>
          <w:tab w:val="left" w:pos="284"/>
        </w:tabs>
        <w:spacing w:after="0"/>
        <w:jc w:val="both"/>
        <w:rPr>
          <w:lang w:val="kk-KZ"/>
        </w:rPr>
      </w:pPr>
      <w:r w:rsidRPr="00ED0B71">
        <w:rPr>
          <w:lang w:val="kk-KZ"/>
        </w:rPr>
        <w:t xml:space="preserve">Әлеуметтік қамтамасыз етудің мәні мен негізгі қызметтері. </w:t>
      </w:r>
    </w:p>
    <w:p w14:paraId="03A9785F" w14:textId="77777777" w:rsidR="006C42CC" w:rsidRDefault="00563613" w:rsidP="006C42CC">
      <w:pPr>
        <w:pStyle w:val="a5"/>
        <w:widowControl w:val="0"/>
        <w:numPr>
          <w:ilvl w:val="0"/>
          <w:numId w:val="39"/>
        </w:numPr>
        <w:tabs>
          <w:tab w:val="left" w:pos="284"/>
        </w:tabs>
        <w:spacing w:after="0"/>
        <w:jc w:val="both"/>
        <w:rPr>
          <w:lang w:val="kk-KZ"/>
        </w:rPr>
      </w:pPr>
      <w:r w:rsidRPr="00ED0B71">
        <w:rPr>
          <w:lang w:val="kk-KZ"/>
        </w:rPr>
        <w:t>Әлеуметтік қамтамасыз етудің негізгі белгілері мен ерекшеліктері.</w:t>
      </w:r>
    </w:p>
    <w:p w14:paraId="34D1D9BA" w14:textId="177B98A0" w:rsidR="00214A4D" w:rsidRPr="00165B04" w:rsidRDefault="00563613" w:rsidP="006C42CC">
      <w:pPr>
        <w:pStyle w:val="a5"/>
        <w:widowControl w:val="0"/>
        <w:numPr>
          <w:ilvl w:val="0"/>
          <w:numId w:val="39"/>
        </w:numPr>
        <w:tabs>
          <w:tab w:val="left" w:pos="284"/>
        </w:tabs>
        <w:spacing w:after="0"/>
        <w:jc w:val="both"/>
        <w:rPr>
          <w:rStyle w:val="12"/>
          <w:sz w:val="24"/>
          <w:szCs w:val="24"/>
          <w:lang w:val="kk-KZ"/>
        </w:rPr>
      </w:pPr>
      <w:r w:rsidRPr="00ED0B71">
        <w:rPr>
          <w:lang w:val="kk-KZ"/>
        </w:rPr>
        <w:t xml:space="preserve"> Әлеуметтік қамтамасыз ету</w:t>
      </w:r>
      <w:r>
        <w:rPr>
          <w:lang w:val="kk-KZ"/>
        </w:rPr>
        <w:t>дің</w:t>
      </w:r>
      <w:r w:rsidRPr="00ED0B71">
        <w:rPr>
          <w:lang w:val="kk-KZ"/>
        </w:rPr>
        <w:t xml:space="preserve"> құқықтық негіздері.</w:t>
      </w:r>
    </w:p>
    <w:p w14:paraId="4C4834DE" w14:textId="77777777" w:rsidR="00604971" w:rsidRPr="00165B04" w:rsidRDefault="00EE649C" w:rsidP="00165B04">
      <w:pPr>
        <w:pStyle w:val="a5"/>
        <w:widowControl w:val="0"/>
        <w:tabs>
          <w:tab w:val="left" w:pos="635"/>
        </w:tabs>
        <w:spacing w:after="0"/>
        <w:ind w:firstLine="567"/>
        <w:jc w:val="both"/>
        <w:rPr>
          <w:rStyle w:val="12"/>
          <w:sz w:val="24"/>
          <w:szCs w:val="24"/>
          <w:lang w:val="kk-KZ"/>
        </w:rPr>
      </w:pPr>
      <w:r w:rsidRPr="00165B04">
        <w:rPr>
          <w:rStyle w:val="12"/>
          <w:i/>
          <w:color w:val="000000"/>
          <w:sz w:val="24"/>
          <w:szCs w:val="24"/>
          <w:lang w:val="kk-KZ"/>
        </w:rPr>
        <w:t>Студенттерге семинар сабағында тапсырмаларды келесі формада орындау ұсынылады</w:t>
      </w:r>
      <w:r w:rsidR="00604971" w:rsidRPr="00165B04">
        <w:rPr>
          <w:rStyle w:val="12"/>
          <w:i/>
          <w:sz w:val="24"/>
          <w:szCs w:val="24"/>
          <w:lang w:val="kk-KZ"/>
        </w:rPr>
        <w:t xml:space="preserve">: </w:t>
      </w:r>
      <w:r w:rsidRPr="00165B04">
        <w:rPr>
          <w:rStyle w:val="12"/>
          <w:sz w:val="24"/>
          <w:szCs w:val="24"/>
          <w:lang w:val="kk-KZ"/>
        </w:rPr>
        <w:t>тақырып бойынша оқу құралдарын, ғылыми, атақты ғылыми әдебиеттерді оқу және хабарлама дайындау.</w:t>
      </w:r>
    </w:p>
    <w:p w14:paraId="0921075D" w14:textId="77777777" w:rsidR="00604971" w:rsidRPr="00165B04" w:rsidRDefault="00604971" w:rsidP="00165B04">
      <w:pPr>
        <w:pStyle w:val="a5"/>
        <w:widowControl w:val="0"/>
        <w:tabs>
          <w:tab w:val="left" w:pos="635"/>
        </w:tabs>
        <w:spacing w:after="0"/>
        <w:jc w:val="both"/>
        <w:rPr>
          <w:lang w:val="kk-KZ"/>
        </w:rPr>
      </w:pPr>
    </w:p>
    <w:p w14:paraId="53241EAD" w14:textId="77777777" w:rsidR="00770D81" w:rsidRDefault="00770D81" w:rsidP="00165B04">
      <w:pPr>
        <w:jc w:val="center"/>
        <w:rPr>
          <w:b/>
          <w:lang w:val="kk-KZ"/>
        </w:rPr>
      </w:pPr>
      <w:r w:rsidRPr="00165B04">
        <w:rPr>
          <w:b/>
          <w:lang w:val="kk-KZ"/>
        </w:rPr>
        <w:t>Пайдаланған әдебиеттер</w:t>
      </w:r>
    </w:p>
    <w:p w14:paraId="513E50BC" w14:textId="77777777" w:rsidR="003F2E8E" w:rsidRPr="00F11E49" w:rsidRDefault="003F2E8E" w:rsidP="003F2E8E">
      <w:pPr>
        <w:pStyle w:val="ab"/>
        <w:numPr>
          <w:ilvl w:val="0"/>
          <w:numId w:val="32"/>
        </w:numPr>
        <w:tabs>
          <w:tab w:val="left" w:pos="459"/>
        </w:tabs>
        <w:ind w:left="318" w:hanging="284"/>
        <w:rPr>
          <w:lang w:val="kk-KZ"/>
        </w:rPr>
      </w:pPr>
      <w:r>
        <w:rPr>
          <w:lang w:val="kk-KZ"/>
        </w:rPr>
        <w:t>Қазақстан Республикасының әлеуметтік қамсыздандыру туралы Заңы</w:t>
      </w:r>
    </w:p>
    <w:p w14:paraId="5EAC0BA5" w14:textId="77777777" w:rsidR="003F2E8E" w:rsidRDefault="003F2E8E" w:rsidP="003F2E8E">
      <w:pPr>
        <w:pStyle w:val="ab"/>
        <w:numPr>
          <w:ilvl w:val="0"/>
          <w:numId w:val="32"/>
        </w:numPr>
        <w:tabs>
          <w:tab w:val="left" w:pos="459"/>
        </w:tabs>
        <w:ind w:left="318" w:hanging="284"/>
        <w:rPr>
          <w:lang w:val="kk-KZ"/>
        </w:rPr>
      </w:pPr>
      <w:r w:rsidRPr="00F65675">
        <w:t xml:space="preserve">Новикова К. Н. Социология социальной защиты населения [Текст] : учеб. пособие для студентов вузов, обучающихся по направлению подготовки 040400.62 - "Социальная работа" (бакалавр) / Новикова К. Н. ; </w:t>
      </w:r>
      <w:proofErr w:type="spellStart"/>
      <w:r w:rsidRPr="00F65675">
        <w:t>Минобрнауки</w:t>
      </w:r>
      <w:proofErr w:type="spellEnd"/>
      <w:r w:rsidRPr="00F65675">
        <w:t xml:space="preserve"> РФ, Рос. гос. соц. унт. - М. : Изд-во РГСУ, 2013. - 342, [2] с. : ил. – (Социальное образование ХХI века).</w:t>
      </w:r>
    </w:p>
    <w:p w14:paraId="0947A07F" w14:textId="77777777" w:rsidR="003F2E8E" w:rsidRDefault="003F2E8E" w:rsidP="003F2E8E">
      <w:pPr>
        <w:pStyle w:val="ab"/>
        <w:numPr>
          <w:ilvl w:val="0"/>
          <w:numId w:val="32"/>
        </w:numPr>
        <w:tabs>
          <w:tab w:val="left" w:pos="459"/>
        </w:tabs>
        <w:ind w:left="318" w:hanging="284"/>
        <w:rPr>
          <w:lang w:val="kk-KZ"/>
        </w:rPr>
      </w:pPr>
      <w:r w:rsidRPr="002D218A">
        <w:rPr>
          <w:lang w:val="kk-KZ"/>
        </w:rPr>
        <w:t>Галаганов В.П. Право социального обеспечения: учебник. – М.: КНОРУС, 2010</w:t>
      </w:r>
    </w:p>
    <w:p w14:paraId="1BE4DCAA" w14:textId="77777777" w:rsidR="00E1725B" w:rsidRPr="00165B04" w:rsidRDefault="00E1725B" w:rsidP="00165B04">
      <w:pPr>
        <w:snapToGrid w:val="0"/>
        <w:jc w:val="both"/>
        <w:rPr>
          <w:b/>
          <w:bCs/>
          <w:lang w:val="kk-KZ"/>
        </w:rPr>
      </w:pPr>
    </w:p>
    <w:p w14:paraId="26FFACC4" w14:textId="77777777" w:rsidR="003F2E8E" w:rsidRPr="003F2E8E" w:rsidRDefault="003F2E8E" w:rsidP="003F2E8E">
      <w:pPr>
        <w:pStyle w:val="ab"/>
        <w:tabs>
          <w:tab w:val="left" w:pos="459"/>
        </w:tabs>
        <w:ind w:left="318"/>
        <w:rPr>
          <w:rStyle w:val="12"/>
          <w:sz w:val="24"/>
          <w:szCs w:val="24"/>
          <w:lang w:val="kk-KZ"/>
        </w:rPr>
      </w:pPr>
    </w:p>
    <w:p w14:paraId="427758D7" w14:textId="10BC1037" w:rsidR="00563613" w:rsidRDefault="00563613" w:rsidP="00165B04">
      <w:pPr>
        <w:snapToGrid w:val="0"/>
        <w:jc w:val="center"/>
        <w:rPr>
          <w:b/>
          <w:bCs/>
          <w:lang w:val="kk-KZ"/>
        </w:rPr>
      </w:pPr>
      <w:r w:rsidRPr="00165B04">
        <w:rPr>
          <w:b/>
          <w:bCs/>
          <w:lang w:val="kk-KZ"/>
        </w:rPr>
        <w:t xml:space="preserve">Тәжірибелік (зертханалық) сабақ </w:t>
      </w:r>
      <w:r>
        <w:rPr>
          <w:b/>
          <w:bCs/>
          <w:lang w:val="kk-KZ"/>
        </w:rPr>
        <w:t>2</w:t>
      </w:r>
      <w:r w:rsidRPr="003F2E8E">
        <w:rPr>
          <w:b/>
          <w:bCs/>
          <w:lang w:val="kk-KZ"/>
        </w:rPr>
        <w:t>.</w:t>
      </w:r>
      <w:r>
        <w:rPr>
          <w:b/>
          <w:bCs/>
          <w:lang w:val="kk-KZ"/>
        </w:rPr>
        <w:t xml:space="preserve"> </w:t>
      </w:r>
      <w:r w:rsidRPr="00C84220">
        <w:rPr>
          <w:bCs/>
          <w:lang w:val="kk-KZ" w:eastAsia="ar-SA"/>
        </w:rPr>
        <w:t>Әлеуметтік кепілдіктер жүйесі</w:t>
      </w:r>
    </w:p>
    <w:p w14:paraId="7B261E15" w14:textId="2EBA266E" w:rsidR="00563613" w:rsidRPr="00165B04" w:rsidRDefault="00563613" w:rsidP="00563613">
      <w:pPr>
        <w:snapToGrid w:val="0"/>
        <w:ind w:firstLine="567"/>
        <w:jc w:val="both"/>
        <w:rPr>
          <w:i/>
          <w:lang w:val="kk-KZ"/>
        </w:rPr>
      </w:pPr>
      <w:r w:rsidRPr="00165B04">
        <w:rPr>
          <w:rStyle w:val="12"/>
          <w:b/>
          <w:i/>
          <w:sz w:val="24"/>
          <w:szCs w:val="24"/>
          <w:lang w:val="kk-KZ"/>
        </w:rPr>
        <w:t xml:space="preserve">Мақсаты: </w:t>
      </w:r>
      <w:r w:rsidRPr="00165B04">
        <w:rPr>
          <w:rStyle w:val="12"/>
          <w:i/>
          <w:sz w:val="24"/>
          <w:szCs w:val="24"/>
          <w:lang w:val="kk-KZ"/>
        </w:rPr>
        <w:t>студенттерге</w:t>
      </w:r>
      <w:r>
        <w:rPr>
          <w:rStyle w:val="12"/>
          <w:i/>
          <w:sz w:val="24"/>
          <w:szCs w:val="24"/>
          <w:lang w:val="kk-KZ"/>
        </w:rPr>
        <w:t xml:space="preserve"> әлеуметтік кепілдіктер мен стандарттар туралы ақпараттармен таныстыру. </w:t>
      </w:r>
      <w:r w:rsidRPr="00165B04">
        <w:rPr>
          <w:i/>
          <w:lang w:val="kk-KZ"/>
        </w:rPr>
        <w:t xml:space="preserve"> </w:t>
      </w:r>
    </w:p>
    <w:p w14:paraId="77980E83" w14:textId="198B5112" w:rsidR="00563613" w:rsidRDefault="00563613" w:rsidP="00563613">
      <w:pPr>
        <w:pStyle w:val="a5"/>
        <w:widowControl w:val="0"/>
        <w:tabs>
          <w:tab w:val="left" w:pos="0"/>
        </w:tabs>
        <w:spacing w:after="0"/>
        <w:ind w:firstLine="567"/>
        <w:jc w:val="both"/>
        <w:rPr>
          <w:b/>
          <w:bCs/>
          <w:lang w:val="kk-KZ"/>
        </w:rPr>
      </w:pPr>
      <w:r w:rsidRPr="00165B04">
        <w:rPr>
          <w:b/>
          <w:bCs/>
          <w:lang w:val="kk-KZ"/>
        </w:rPr>
        <w:t>Тапсырмалар:</w:t>
      </w:r>
      <w:r>
        <w:rPr>
          <w:b/>
          <w:bCs/>
          <w:lang w:val="kk-KZ"/>
        </w:rPr>
        <w:t xml:space="preserve"> </w:t>
      </w:r>
      <w:r>
        <w:rPr>
          <w:bCs/>
          <w:lang w:val="kk-KZ"/>
        </w:rPr>
        <w:t>Келесі тақырыптарды қарастыру:</w:t>
      </w:r>
    </w:p>
    <w:p w14:paraId="3776A7B2" w14:textId="5FB5A962" w:rsidR="00563613" w:rsidRPr="0059171E" w:rsidRDefault="00563613" w:rsidP="00563613">
      <w:pPr>
        <w:pStyle w:val="ab"/>
        <w:widowControl w:val="0"/>
        <w:numPr>
          <w:ilvl w:val="0"/>
          <w:numId w:val="37"/>
        </w:numPr>
        <w:autoSpaceDE w:val="0"/>
        <w:autoSpaceDN w:val="0"/>
        <w:adjustRightInd w:val="0"/>
        <w:jc w:val="both"/>
        <w:rPr>
          <w:rFonts w:eastAsiaTheme="minorHAnsi"/>
          <w:color w:val="000000" w:themeColor="text1"/>
          <w:lang w:val="kk-KZ" w:eastAsia="en-US"/>
        </w:rPr>
      </w:pPr>
      <w:r w:rsidRPr="0059171E">
        <w:rPr>
          <w:rFonts w:eastAsiaTheme="minorHAnsi"/>
          <w:color w:val="000000" w:themeColor="text1"/>
          <w:lang w:val="kk-KZ" w:eastAsia="en-US"/>
        </w:rPr>
        <w:t>Қазақстан Республикасындағы жергілікті басқару органдарымен төленетін негізгі әлеуметтік төлемдер түрлері</w:t>
      </w:r>
    </w:p>
    <w:p w14:paraId="3D89598F" w14:textId="77777777" w:rsidR="00563613" w:rsidRPr="0059171E" w:rsidRDefault="00563613" w:rsidP="00563613">
      <w:pPr>
        <w:pStyle w:val="ab"/>
        <w:widowControl w:val="0"/>
        <w:numPr>
          <w:ilvl w:val="0"/>
          <w:numId w:val="37"/>
        </w:numPr>
        <w:autoSpaceDE w:val="0"/>
        <w:autoSpaceDN w:val="0"/>
        <w:adjustRightInd w:val="0"/>
        <w:rPr>
          <w:rFonts w:eastAsiaTheme="minorHAnsi"/>
          <w:color w:val="000000" w:themeColor="text1"/>
          <w:lang w:val="kk-KZ" w:eastAsia="en-US"/>
        </w:rPr>
      </w:pPr>
      <w:r w:rsidRPr="0059171E">
        <w:rPr>
          <w:rFonts w:eastAsiaTheme="minorHAnsi"/>
          <w:color w:val="000000" w:themeColor="text1"/>
          <w:lang w:val="kk-KZ" w:eastAsia="en-US"/>
        </w:rPr>
        <w:t>Әлеуметтік қорғау жүйесіндегі әлеуметтік тәуекелдікті басқару ерекшеліктері</w:t>
      </w:r>
    </w:p>
    <w:p w14:paraId="1F71B2B3" w14:textId="468DC39F" w:rsidR="00563613" w:rsidRPr="0059171E" w:rsidRDefault="00563613" w:rsidP="00563613">
      <w:pPr>
        <w:pStyle w:val="ab"/>
        <w:widowControl w:val="0"/>
        <w:numPr>
          <w:ilvl w:val="0"/>
          <w:numId w:val="37"/>
        </w:numPr>
        <w:autoSpaceDE w:val="0"/>
        <w:autoSpaceDN w:val="0"/>
        <w:adjustRightInd w:val="0"/>
        <w:jc w:val="both"/>
        <w:rPr>
          <w:rFonts w:eastAsiaTheme="minorHAnsi"/>
          <w:color w:val="000000" w:themeColor="text1"/>
          <w:lang w:val="kk-KZ" w:eastAsia="en-US"/>
        </w:rPr>
      </w:pPr>
      <w:r w:rsidRPr="0059171E">
        <w:rPr>
          <w:rFonts w:eastAsiaTheme="minorHAnsi"/>
          <w:color w:val="000000" w:themeColor="text1"/>
          <w:lang w:val="kk-KZ" w:eastAsia="en-US"/>
        </w:rPr>
        <w:t>Нарықтық қатынастар жағдайындағы халықты әлеуметтік қорғауды басқар субъектілерінің өзара қарым.қатынас мәселелер</w:t>
      </w:r>
    </w:p>
    <w:p w14:paraId="7B8C0DA7" w14:textId="77777777" w:rsidR="00563613" w:rsidRDefault="00563613" w:rsidP="00563613">
      <w:pPr>
        <w:jc w:val="center"/>
        <w:rPr>
          <w:b/>
          <w:lang w:val="kk-KZ"/>
        </w:rPr>
      </w:pPr>
      <w:r w:rsidRPr="00165B04">
        <w:rPr>
          <w:b/>
          <w:lang w:val="kk-KZ"/>
        </w:rPr>
        <w:t>Пайдаланған әдебиеттер</w:t>
      </w:r>
    </w:p>
    <w:p w14:paraId="46F4C664" w14:textId="77777777" w:rsidR="00563613" w:rsidRPr="00563613" w:rsidRDefault="00563613" w:rsidP="00563613">
      <w:pPr>
        <w:pStyle w:val="ab"/>
        <w:numPr>
          <w:ilvl w:val="0"/>
          <w:numId w:val="38"/>
        </w:numPr>
        <w:tabs>
          <w:tab w:val="left" w:pos="459"/>
        </w:tabs>
        <w:rPr>
          <w:lang w:val="kk-KZ"/>
        </w:rPr>
      </w:pPr>
      <w:r w:rsidRPr="00563613">
        <w:rPr>
          <w:lang w:val="kk-KZ"/>
        </w:rPr>
        <w:t>Қазақстан Республикасының әлеуметтік қамсыздандыру туралы Заңы</w:t>
      </w:r>
    </w:p>
    <w:p w14:paraId="376BB495" w14:textId="77777777" w:rsidR="00563613" w:rsidRDefault="00563613" w:rsidP="00563613">
      <w:pPr>
        <w:pStyle w:val="ab"/>
        <w:numPr>
          <w:ilvl w:val="0"/>
          <w:numId w:val="38"/>
        </w:numPr>
        <w:tabs>
          <w:tab w:val="left" w:pos="459"/>
        </w:tabs>
        <w:rPr>
          <w:lang w:val="kk-KZ"/>
        </w:rPr>
      </w:pPr>
      <w:r w:rsidRPr="00F65675">
        <w:t xml:space="preserve">Новикова К. Н. Социология социальной защиты населения [Текст] : учеб. пособие для студентов вузов, обучающихся по направлению подготовки 040400.62 - "Социальная работа" (бакалавр) / Новикова К. Н. ; </w:t>
      </w:r>
      <w:proofErr w:type="spellStart"/>
      <w:r w:rsidRPr="00F65675">
        <w:t>Минобрнауки</w:t>
      </w:r>
      <w:proofErr w:type="spellEnd"/>
      <w:r w:rsidRPr="00F65675">
        <w:t xml:space="preserve"> РФ, Рос. гос. соц. унт. - М. : Изд-во РГСУ, 2013. - 342, [2] с. : ил. – (Социальное образование ХХI века).</w:t>
      </w:r>
    </w:p>
    <w:p w14:paraId="39FB9232" w14:textId="77777777" w:rsidR="00563613" w:rsidRDefault="00563613" w:rsidP="00563613">
      <w:pPr>
        <w:pStyle w:val="ab"/>
        <w:numPr>
          <w:ilvl w:val="0"/>
          <w:numId w:val="38"/>
        </w:numPr>
        <w:tabs>
          <w:tab w:val="left" w:pos="459"/>
        </w:tabs>
        <w:rPr>
          <w:lang w:val="kk-KZ"/>
        </w:rPr>
      </w:pPr>
      <w:r w:rsidRPr="002D218A">
        <w:rPr>
          <w:lang w:val="kk-KZ"/>
        </w:rPr>
        <w:t>Галаганов В.П. Право социального обеспечения: учебник. – М.: КНОРУС, 2010</w:t>
      </w:r>
    </w:p>
    <w:p w14:paraId="67E14149" w14:textId="77777777" w:rsidR="00563613" w:rsidRDefault="00563613" w:rsidP="00165B04">
      <w:pPr>
        <w:snapToGrid w:val="0"/>
        <w:jc w:val="center"/>
        <w:rPr>
          <w:b/>
          <w:bCs/>
          <w:lang w:val="kk-KZ"/>
        </w:rPr>
      </w:pPr>
    </w:p>
    <w:p w14:paraId="3993A036" w14:textId="03BECA51" w:rsidR="008A12F1" w:rsidRPr="00165B04" w:rsidRDefault="00471939" w:rsidP="00165B04">
      <w:pPr>
        <w:snapToGrid w:val="0"/>
        <w:jc w:val="center"/>
        <w:rPr>
          <w:b/>
          <w:bCs/>
          <w:lang w:val="kk-KZ"/>
        </w:rPr>
      </w:pPr>
      <w:r w:rsidRPr="00165B04">
        <w:rPr>
          <w:b/>
          <w:bCs/>
          <w:lang w:val="kk-KZ"/>
        </w:rPr>
        <w:t>Тәжірибелік (зертханалық) сабақ</w:t>
      </w:r>
      <w:r w:rsidR="00DB4DE7" w:rsidRPr="00165B04">
        <w:rPr>
          <w:b/>
          <w:bCs/>
          <w:lang w:val="kk-KZ"/>
        </w:rPr>
        <w:t xml:space="preserve"> </w:t>
      </w:r>
      <w:r w:rsidR="00563613">
        <w:rPr>
          <w:b/>
          <w:bCs/>
          <w:lang w:val="kk-KZ"/>
        </w:rPr>
        <w:t>3</w:t>
      </w:r>
      <w:r w:rsidR="008A12F1" w:rsidRPr="003F2E8E">
        <w:rPr>
          <w:b/>
          <w:bCs/>
          <w:lang w:val="kk-KZ"/>
        </w:rPr>
        <w:t>.</w:t>
      </w:r>
      <w:r w:rsidR="00563613" w:rsidRPr="0059171E">
        <w:rPr>
          <w:lang w:val="kk-KZ"/>
        </w:rPr>
        <w:t xml:space="preserve"> Әлеуметтік қамсыздандыру құқығының көздері мен принциптер</w:t>
      </w:r>
      <w:r w:rsidR="00563613">
        <w:rPr>
          <w:lang w:val="kk-KZ"/>
        </w:rPr>
        <w:t>і</w:t>
      </w:r>
    </w:p>
    <w:p w14:paraId="6F761C9E" w14:textId="77777777" w:rsidR="00DB4DE7" w:rsidRPr="00165B04" w:rsidRDefault="00DB4DE7" w:rsidP="00165B04">
      <w:pPr>
        <w:snapToGrid w:val="0"/>
        <w:jc w:val="both"/>
        <w:rPr>
          <w:b/>
          <w:bCs/>
          <w:lang w:val="kk-KZ"/>
        </w:rPr>
      </w:pPr>
    </w:p>
    <w:p w14:paraId="2134D3E9" w14:textId="12A18BAF" w:rsidR="00DB4DE7" w:rsidRPr="00165B04" w:rsidRDefault="00DB4DE7" w:rsidP="00165B04">
      <w:pPr>
        <w:snapToGrid w:val="0"/>
        <w:ind w:firstLine="567"/>
        <w:jc w:val="both"/>
        <w:rPr>
          <w:i/>
          <w:lang w:val="kk-KZ"/>
        </w:rPr>
      </w:pPr>
      <w:r w:rsidRPr="00165B04">
        <w:rPr>
          <w:rStyle w:val="12"/>
          <w:b/>
          <w:i/>
          <w:sz w:val="24"/>
          <w:szCs w:val="24"/>
          <w:lang w:val="kk-KZ"/>
        </w:rPr>
        <w:t xml:space="preserve">Мақсаты: </w:t>
      </w:r>
      <w:r w:rsidR="003F2E8E" w:rsidRPr="00165B04">
        <w:rPr>
          <w:rStyle w:val="12"/>
          <w:i/>
          <w:sz w:val="24"/>
          <w:szCs w:val="24"/>
          <w:lang w:val="kk-KZ"/>
        </w:rPr>
        <w:t xml:space="preserve">студенттерге </w:t>
      </w:r>
      <w:r w:rsidR="000C1565">
        <w:rPr>
          <w:bCs/>
          <w:i/>
          <w:lang w:val="kk-KZ"/>
        </w:rPr>
        <w:t>әлеуметтік қамсыздандыру құқығының негізгі көздерімен таныстыру.</w:t>
      </w:r>
    </w:p>
    <w:p w14:paraId="7B9AE9DE" w14:textId="77777777" w:rsidR="006C42CC" w:rsidRDefault="00165B04" w:rsidP="000C1565">
      <w:pPr>
        <w:pStyle w:val="a5"/>
        <w:widowControl w:val="0"/>
        <w:tabs>
          <w:tab w:val="left" w:pos="0"/>
        </w:tabs>
        <w:spacing w:after="0"/>
        <w:ind w:firstLine="567"/>
        <w:contextualSpacing/>
        <w:jc w:val="both"/>
        <w:rPr>
          <w:bCs/>
          <w:lang w:val="kk-KZ"/>
        </w:rPr>
      </w:pPr>
      <w:r w:rsidRPr="000C1565">
        <w:rPr>
          <w:b/>
          <w:bCs/>
          <w:lang w:val="kk-KZ"/>
        </w:rPr>
        <w:lastRenderedPageBreak/>
        <w:t>Тапсырмалар:</w:t>
      </w:r>
      <w:r w:rsidR="000C1565">
        <w:rPr>
          <w:b/>
          <w:bCs/>
          <w:lang w:val="kk-KZ"/>
        </w:rPr>
        <w:t xml:space="preserve"> </w:t>
      </w:r>
      <w:r w:rsidRPr="000C1565">
        <w:rPr>
          <w:bCs/>
          <w:lang w:val="kk-KZ"/>
        </w:rPr>
        <w:t xml:space="preserve">Келесі тақырыптарды қарастыру: </w:t>
      </w:r>
    </w:p>
    <w:p w14:paraId="26FF027B" w14:textId="77777777" w:rsidR="006C42CC" w:rsidRPr="0059171E" w:rsidRDefault="000C1565" w:rsidP="006C42CC">
      <w:pPr>
        <w:pStyle w:val="a5"/>
        <w:widowControl w:val="0"/>
        <w:numPr>
          <w:ilvl w:val="0"/>
          <w:numId w:val="40"/>
        </w:numPr>
        <w:tabs>
          <w:tab w:val="left" w:pos="0"/>
        </w:tabs>
        <w:spacing w:after="0"/>
        <w:contextualSpacing/>
        <w:jc w:val="both"/>
        <w:rPr>
          <w:rFonts w:eastAsiaTheme="minorHAnsi"/>
          <w:lang w:val="kk-KZ"/>
        </w:rPr>
      </w:pPr>
      <w:r w:rsidRPr="0059171E">
        <w:rPr>
          <w:lang w:val="kk-KZ"/>
        </w:rPr>
        <w:t xml:space="preserve">Әлеуметтік қамсыздандыру құқықтық-қатнастардың түсінігі және түрлері. </w:t>
      </w:r>
    </w:p>
    <w:p w14:paraId="7AE0A059" w14:textId="77777777" w:rsidR="006C42CC" w:rsidRPr="0059171E" w:rsidRDefault="000C1565" w:rsidP="006C42CC">
      <w:pPr>
        <w:pStyle w:val="a5"/>
        <w:widowControl w:val="0"/>
        <w:numPr>
          <w:ilvl w:val="0"/>
          <w:numId w:val="40"/>
        </w:numPr>
        <w:tabs>
          <w:tab w:val="left" w:pos="0"/>
        </w:tabs>
        <w:spacing w:after="0"/>
        <w:contextualSpacing/>
        <w:jc w:val="both"/>
        <w:rPr>
          <w:rFonts w:eastAsiaTheme="minorHAnsi"/>
          <w:lang w:val="kk-KZ"/>
        </w:rPr>
      </w:pPr>
      <w:r w:rsidRPr="0059171E">
        <w:rPr>
          <w:lang w:val="kk-KZ"/>
        </w:rPr>
        <w:t xml:space="preserve">Әлеуметтік қамсыздандыруды реттейтін нормативті–құқықтық құжаттар түсінігі және түрлері жұмыс. </w:t>
      </w:r>
    </w:p>
    <w:p w14:paraId="0CE2F84C" w14:textId="77777777" w:rsidR="006C42CC" w:rsidRPr="006C42CC" w:rsidRDefault="003F2E8E" w:rsidP="006C42CC">
      <w:pPr>
        <w:pStyle w:val="a5"/>
        <w:widowControl w:val="0"/>
        <w:numPr>
          <w:ilvl w:val="0"/>
          <w:numId w:val="40"/>
        </w:numPr>
        <w:tabs>
          <w:tab w:val="left" w:pos="0"/>
        </w:tabs>
        <w:spacing w:after="0"/>
        <w:contextualSpacing/>
        <w:jc w:val="both"/>
        <w:rPr>
          <w:rFonts w:eastAsiaTheme="minorHAnsi"/>
        </w:rPr>
      </w:pPr>
      <w:r w:rsidRPr="000C1565">
        <w:rPr>
          <w:lang w:val="kk-KZ"/>
        </w:rPr>
        <w:t xml:space="preserve">Зейнетақы ұғымы, түрлері. </w:t>
      </w:r>
    </w:p>
    <w:p w14:paraId="13E68041" w14:textId="7A5C27F7" w:rsidR="000C1565" w:rsidRPr="000C1565" w:rsidRDefault="000C1565" w:rsidP="006C42CC">
      <w:pPr>
        <w:pStyle w:val="a5"/>
        <w:widowControl w:val="0"/>
        <w:numPr>
          <w:ilvl w:val="0"/>
          <w:numId w:val="40"/>
        </w:numPr>
        <w:tabs>
          <w:tab w:val="left" w:pos="0"/>
        </w:tabs>
        <w:spacing w:after="0"/>
        <w:contextualSpacing/>
        <w:jc w:val="both"/>
        <w:rPr>
          <w:rFonts w:eastAsiaTheme="minorHAnsi"/>
        </w:rPr>
      </w:pPr>
      <w:proofErr w:type="spellStart"/>
      <w:r w:rsidRPr="000C1565">
        <w:t>Мүгедектердің</w:t>
      </w:r>
      <w:proofErr w:type="spellEnd"/>
      <w:r w:rsidRPr="000C1565">
        <w:t xml:space="preserve"> </w:t>
      </w:r>
      <w:proofErr w:type="spellStart"/>
      <w:r w:rsidRPr="000C1565">
        <w:t>құқықтарың</w:t>
      </w:r>
      <w:proofErr w:type="spellEnd"/>
      <w:r w:rsidRPr="000C1565">
        <w:t xml:space="preserve"> </w:t>
      </w:r>
      <w:proofErr w:type="spellStart"/>
      <w:r w:rsidRPr="000C1565">
        <w:t>қорғау</w:t>
      </w:r>
      <w:proofErr w:type="spellEnd"/>
      <w:r w:rsidRPr="000C1565">
        <w:t xml:space="preserve">. </w:t>
      </w:r>
    </w:p>
    <w:p w14:paraId="77799756" w14:textId="77777777" w:rsidR="00FA1D19" w:rsidRPr="00165B04" w:rsidRDefault="00EE649C" w:rsidP="00165B04">
      <w:pPr>
        <w:pStyle w:val="a5"/>
        <w:widowControl w:val="0"/>
        <w:tabs>
          <w:tab w:val="left" w:pos="635"/>
        </w:tabs>
        <w:spacing w:after="0"/>
        <w:ind w:firstLine="567"/>
        <w:jc w:val="both"/>
        <w:rPr>
          <w:rStyle w:val="12"/>
          <w:sz w:val="24"/>
          <w:szCs w:val="24"/>
          <w:lang w:val="kk-KZ"/>
        </w:rPr>
      </w:pPr>
      <w:r w:rsidRPr="00165B04">
        <w:rPr>
          <w:rStyle w:val="12"/>
          <w:i/>
          <w:color w:val="000000"/>
          <w:sz w:val="24"/>
          <w:szCs w:val="24"/>
          <w:lang w:val="kk-KZ"/>
        </w:rPr>
        <w:t xml:space="preserve">Студенттерге семинар сабағында тапсырмаларды келесі формада орындау ұсынылады: </w:t>
      </w:r>
      <w:r w:rsidRPr="00165B04">
        <w:rPr>
          <w:rStyle w:val="12"/>
          <w:color w:val="000000"/>
          <w:sz w:val="24"/>
          <w:szCs w:val="24"/>
          <w:lang w:val="kk-KZ"/>
        </w:rPr>
        <w:t>тақырып бойынша оқу құралдарын, ғылыми, атақты ғылыми әдебиеттерді оқу және хабарлама дайындау.</w:t>
      </w:r>
    </w:p>
    <w:p w14:paraId="0EAFBADA" w14:textId="77777777" w:rsidR="00FA1D19" w:rsidRPr="00165B04" w:rsidRDefault="003F2E8E" w:rsidP="003F2E8E">
      <w:pPr>
        <w:pStyle w:val="a5"/>
        <w:widowControl w:val="0"/>
        <w:tabs>
          <w:tab w:val="left" w:pos="635"/>
          <w:tab w:val="left" w:pos="2550"/>
        </w:tabs>
        <w:spacing w:after="0"/>
        <w:ind w:firstLine="567"/>
        <w:jc w:val="both"/>
        <w:rPr>
          <w:lang w:val="kk-KZ"/>
        </w:rPr>
      </w:pPr>
      <w:r>
        <w:rPr>
          <w:lang w:val="kk-KZ"/>
        </w:rPr>
        <w:tab/>
      </w:r>
      <w:r>
        <w:rPr>
          <w:lang w:val="kk-KZ"/>
        </w:rPr>
        <w:tab/>
      </w:r>
    </w:p>
    <w:p w14:paraId="069FF35F" w14:textId="77777777" w:rsidR="00165B04" w:rsidRPr="00165B04" w:rsidRDefault="00165B04" w:rsidP="00165B04">
      <w:pPr>
        <w:jc w:val="center"/>
        <w:rPr>
          <w:b/>
          <w:lang w:val="kk-KZ"/>
        </w:rPr>
      </w:pPr>
      <w:r w:rsidRPr="00165B04">
        <w:rPr>
          <w:b/>
          <w:lang w:val="kk-KZ"/>
        </w:rPr>
        <w:t>Пайдаланған әдебиеттер</w:t>
      </w:r>
    </w:p>
    <w:p w14:paraId="41484380" w14:textId="77777777" w:rsidR="003F2E8E" w:rsidRPr="00F11E49" w:rsidRDefault="003F2E8E" w:rsidP="003F2E8E">
      <w:pPr>
        <w:pStyle w:val="ab"/>
        <w:numPr>
          <w:ilvl w:val="0"/>
          <w:numId w:val="34"/>
        </w:numPr>
        <w:tabs>
          <w:tab w:val="left" w:pos="459"/>
        </w:tabs>
        <w:ind w:hanging="785"/>
        <w:rPr>
          <w:lang w:val="kk-KZ"/>
        </w:rPr>
      </w:pPr>
      <w:r>
        <w:rPr>
          <w:lang w:val="kk-KZ"/>
        </w:rPr>
        <w:t>Қазақстан Республикасының әлеуметтік қамсыздандыру туралы Заңы</w:t>
      </w:r>
    </w:p>
    <w:p w14:paraId="0C5263FD" w14:textId="77777777" w:rsidR="003F2E8E" w:rsidRDefault="003F2E8E" w:rsidP="003F2E8E">
      <w:pPr>
        <w:pStyle w:val="ab"/>
        <w:numPr>
          <w:ilvl w:val="0"/>
          <w:numId w:val="34"/>
        </w:numPr>
        <w:tabs>
          <w:tab w:val="left" w:pos="459"/>
        </w:tabs>
        <w:ind w:left="318" w:hanging="284"/>
        <w:rPr>
          <w:lang w:val="kk-KZ"/>
        </w:rPr>
      </w:pPr>
      <w:r w:rsidRPr="00F65675">
        <w:t xml:space="preserve">Новикова К. Н. Социология социальной защиты населения [Текст] : учеб. пособие для студентов вузов, обучающихся по направлению подготовки 040400.62 - "Социальная работа" (бакалавр) / Новикова К. Н. ; </w:t>
      </w:r>
      <w:proofErr w:type="spellStart"/>
      <w:r w:rsidRPr="00F65675">
        <w:t>Минобрнауки</w:t>
      </w:r>
      <w:proofErr w:type="spellEnd"/>
      <w:r w:rsidRPr="00F65675">
        <w:t xml:space="preserve"> РФ, Рос. гос. соц. унт. - М. : Изд-во РГСУ, 2013. - 342, [2] с. : ил. – (Социальное образование ХХI века).</w:t>
      </w:r>
    </w:p>
    <w:p w14:paraId="4FD29642" w14:textId="77777777" w:rsidR="003F2E8E" w:rsidRDefault="003F2E8E" w:rsidP="003F2E8E">
      <w:pPr>
        <w:pStyle w:val="ab"/>
        <w:numPr>
          <w:ilvl w:val="0"/>
          <w:numId w:val="34"/>
        </w:numPr>
        <w:tabs>
          <w:tab w:val="left" w:pos="459"/>
        </w:tabs>
        <w:ind w:left="318" w:hanging="284"/>
        <w:rPr>
          <w:lang w:val="kk-KZ"/>
        </w:rPr>
      </w:pPr>
      <w:r w:rsidRPr="002D218A">
        <w:rPr>
          <w:lang w:val="kk-KZ"/>
        </w:rPr>
        <w:t>Галаганов В.П. Право социального обеспечения: учебник. – М.: КНОРУС, 2010</w:t>
      </w:r>
    </w:p>
    <w:p w14:paraId="5CDB4867" w14:textId="77777777" w:rsidR="003F2E8E" w:rsidRDefault="003F2E8E" w:rsidP="003F2E8E">
      <w:pPr>
        <w:pStyle w:val="ab"/>
        <w:numPr>
          <w:ilvl w:val="0"/>
          <w:numId w:val="34"/>
        </w:numPr>
        <w:tabs>
          <w:tab w:val="left" w:pos="459"/>
        </w:tabs>
        <w:ind w:left="318" w:hanging="284"/>
        <w:rPr>
          <w:lang w:val="kk-KZ"/>
        </w:rPr>
      </w:pPr>
      <w:r w:rsidRPr="002D218A">
        <w:rPr>
          <w:lang w:val="kk-KZ"/>
        </w:rPr>
        <w:t>Мельникова М.С. Социальная защита населения. Практикум – И., УдГУ, 2008</w:t>
      </w:r>
    </w:p>
    <w:p w14:paraId="63757CDE" w14:textId="77777777" w:rsidR="003F2E8E" w:rsidRDefault="00CA5348" w:rsidP="003F2E8E">
      <w:pPr>
        <w:pStyle w:val="ab"/>
        <w:numPr>
          <w:ilvl w:val="0"/>
          <w:numId w:val="34"/>
        </w:numPr>
        <w:tabs>
          <w:tab w:val="left" w:pos="459"/>
        </w:tabs>
        <w:ind w:left="318" w:hanging="284"/>
        <w:rPr>
          <w:lang w:val="kk-KZ"/>
        </w:rPr>
      </w:pPr>
      <w:hyperlink r:id="rId8" w:history="1">
        <w:r w:rsidR="003F2E8E" w:rsidRPr="003F2E8E">
          <w:rPr>
            <w:rStyle w:val="af3"/>
            <w:color w:val="auto"/>
            <w:u w:val="none"/>
          </w:rPr>
          <w:t>http://adilet.zan.kz</w:t>
        </w:r>
      </w:hyperlink>
    </w:p>
    <w:p w14:paraId="2D444E9B" w14:textId="77777777" w:rsidR="00FA1D19" w:rsidRPr="00165B04" w:rsidRDefault="00FA1D19" w:rsidP="00165B04">
      <w:pPr>
        <w:tabs>
          <w:tab w:val="left" w:pos="284"/>
        </w:tabs>
        <w:jc w:val="both"/>
        <w:rPr>
          <w:lang w:val="kk-KZ"/>
        </w:rPr>
      </w:pPr>
    </w:p>
    <w:p w14:paraId="308850C0" w14:textId="70E6F169" w:rsidR="007D5ABA" w:rsidRPr="0059171E" w:rsidRDefault="00471939" w:rsidP="00165B04">
      <w:pPr>
        <w:tabs>
          <w:tab w:val="left" w:pos="284"/>
        </w:tabs>
        <w:jc w:val="center"/>
        <w:rPr>
          <w:b/>
          <w:bCs/>
          <w:lang w:val="kk-KZ"/>
        </w:rPr>
      </w:pPr>
      <w:r w:rsidRPr="00165B04">
        <w:rPr>
          <w:b/>
          <w:bCs/>
          <w:lang w:val="kk-KZ"/>
        </w:rPr>
        <w:t>Тәжірибелік (зертханалық) сабақ</w:t>
      </w:r>
      <w:r w:rsidR="00DB4DE7" w:rsidRPr="00165B04">
        <w:rPr>
          <w:b/>
          <w:bCs/>
          <w:lang w:val="kk-KZ"/>
        </w:rPr>
        <w:t xml:space="preserve"> </w:t>
      </w:r>
      <w:r w:rsidR="000C1565">
        <w:rPr>
          <w:b/>
          <w:bCs/>
          <w:lang w:val="kk-KZ"/>
        </w:rPr>
        <w:t>4</w:t>
      </w:r>
      <w:r w:rsidR="007D5ABA" w:rsidRPr="0059171E">
        <w:rPr>
          <w:b/>
          <w:bCs/>
          <w:lang w:val="kk-KZ"/>
        </w:rPr>
        <w:t>.</w:t>
      </w:r>
      <w:r w:rsidR="000C1565" w:rsidRPr="0059171E">
        <w:rPr>
          <w:lang w:val="kk-KZ"/>
        </w:rPr>
        <w:t xml:space="preserve"> Әлеуметтік қамтамасыз ету саласында мемлекеттік қағидаттарды және азаматтардың құқықтарын қорғауды реттейтін халықаралық және қазақстандық нормативтік-құқықтық құжаттардың негізгі мазмұны</w:t>
      </w:r>
    </w:p>
    <w:p w14:paraId="788E9151" w14:textId="77777777" w:rsidR="00DB4DE7" w:rsidRPr="00165B04" w:rsidRDefault="00DB4DE7" w:rsidP="00165B04">
      <w:pPr>
        <w:ind w:firstLine="708"/>
        <w:jc w:val="both"/>
        <w:rPr>
          <w:bCs/>
          <w:lang w:val="kk-KZ"/>
        </w:rPr>
      </w:pPr>
    </w:p>
    <w:p w14:paraId="1069B9C7" w14:textId="77777777" w:rsidR="00DB4DE7" w:rsidRPr="00165B04" w:rsidRDefault="00DB4DE7" w:rsidP="00165B04">
      <w:pPr>
        <w:ind w:firstLine="708"/>
        <w:jc w:val="both"/>
        <w:rPr>
          <w:i/>
          <w:lang w:val="kk-KZ"/>
        </w:rPr>
      </w:pPr>
      <w:r w:rsidRPr="00165B04">
        <w:rPr>
          <w:rStyle w:val="12"/>
          <w:b/>
          <w:i/>
          <w:sz w:val="24"/>
          <w:szCs w:val="24"/>
          <w:lang w:val="kk-KZ"/>
        </w:rPr>
        <w:t xml:space="preserve">Мақсаты: </w:t>
      </w:r>
      <w:r w:rsidR="00A91788" w:rsidRPr="00165B04">
        <w:rPr>
          <w:rStyle w:val="12"/>
          <w:i/>
          <w:sz w:val="24"/>
          <w:szCs w:val="24"/>
          <w:lang w:val="kk-KZ"/>
        </w:rPr>
        <w:t xml:space="preserve">студенттерге </w:t>
      </w:r>
      <w:r w:rsidR="00A91788" w:rsidRPr="00995205">
        <w:rPr>
          <w:bCs/>
          <w:i/>
          <w:lang w:val="kk-KZ"/>
        </w:rPr>
        <w:t>ауылды дамытудағы әлеуметтік қамтамасыз ету мен ҮЕҰ рөлі</w:t>
      </w:r>
      <w:r w:rsidR="00A91788">
        <w:rPr>
          <w:b/>
          <w:bCs/>
          <w:i/>
          <w:sz w:val="28"/>
          <w:szCs w:val="28"/>
          <w:lang w:val="kk-KZ"/>
        </w:rPr>
        <w:t xml:space="preserve"> </w:t>
      </w:r>
      <w:r w:rsidR="00A91788" w:rsidRPr="00995205">
        <w:rPr>
          <w:bCs/>
          <w:i/>
          <w:lang w:val="kk-KZ"/>
        </w:rPr>
        <w:t>пәнінен</w:t>
      </w:r>
      <w:r w:rsidR="00A91788">
        <w:rPr>
          <w:i/>
          <w:lang w:val="kk-KZ"/>
        </w:rPr>
        <w:t xml:space="preserve"> </w:t>
      </w:r>
      <w:r w:rsidR="00A91788" w:rsidRPr="00165B04">
        <w:rPr>
          <w:i/>
          <w:lang w:val="kk-KZ"/>
        </w:rPr>
        <w:t>берілген тақырыптар бойынша жинаған ақпараттарымен бөлісіп, өз ойларын ашық жеткізуге үйрету.</w:t>
      </w:r>
    </w:p>
    <w:p w14:paraId="4308C9C1" w14:textId="77777777" w:rsidR="00DB4DE7" w:rsidRPr="00165B04" w:rsidRDefault="00DB4DE7" w:rsidP="00165B04">
      <w:pPr>
        <w:ind w:firstLine="708"/>
        <w:jc w:val="both"/>
        <w:rPr>
          <w:i/>
          <w:lang w:val="kk-KZ"/>
        </w:rPr>
      </w:pPr>
    </w:p>
    <w:p w14:paraId="4330CF60" w14:textId="77777777" w:rsidR="00165B04" w:rsidRDefault="00165B04" w:rsidP="00165B04">
      <w:pPr>
        <w:pStyle w:val="a5"/>
        <w:widowControl w:val="0"/>
        <w:tabs>
          <w:tab w:val="left" w:pos="0"/>
        </w:tabs>
        <w:spacing w:after="0"/>
        <w:ind w:firstLine="567"/>
        <w:jc w:val="both"/>
        <w:rPr>
          <w:b/>
          <w:bCs/>
          <w:lang w:val="kk-KZ"/>
        </w:rPr>
      </w:pPr>
      <w:r w:rsidRPr="00165B04">
        <w:rPr>
          <w:b/>
          <w:bCs/>
          <w:lang w:val="kk-KZ"/>
        </w:rPr>
        <w:t>Тапсырмалар:</w:t>
      </w:r>
    </w:p>
    <w:p w14:paraId="3C761CF3" w14:textId="77777777" w:rsidR="006C42CC" w:rsidRDefault="00165B04" w:rsidP="000C1565">
      <w:pPr>
        <w:pStyle w:val="a5"/>
        <w:widowControl w:val="0"/>
        <w:tabs>
          <w:tab w:val="left" w:pos="608"/>
        </w:tabs>
        <w:spacing w:after="0"/>
        <w:ind w:firstLine="567"/>
        <w:jc w:val="both"/>
        <w:rPr>
          <w:bCs/>
          <w:lang w:val="kk-KZ"/>
        </w:rPr>
      </w:pPr>
      <w:r>
        <w:rPr>
          <w:bCs/>
          <w:lang w:val="kk-KZ"/>
        </w:rPr>
        <w:t xml:space="preserve">Келесі тақырыптарды қарастыру: </w:t>
      </w:r>
    </w:p>
    <w:p w14:paraId="549CEB6C" w14:textId="77777777" w:rsidR="006C42CC" w:rsidRDefault="00294B5A" w:rsidP="006C42CC">
      <w:pPr>
        <w:pStyle w:val="a5"/>
        <w:widowControl w:val="0"/>
        <w:numPr>
          <w:ilvl w:val="0"/>
          <w:numId w:val="41"/>
        </w:numPr>
        <w:tabs>
          <w:tab w:val="left" w:pos="608"/>
        </w:tabs>
        <w:spacing w:after="0"/>
        <w:jc w:val="both"/>
        <w:rPr>
          <w:lang w:val="kk-KZ"/>
        </w:rPr>
      </w:pPr>
      <w:r>
        <w:rPr>
          <w:lang w:val="kk-KZ"/>
        </w:rPr>
        <w:t xml:space="preserve">Қазақстан Республикасындағы әлеуметтік жәрдемақылармен қамтамасыз ету </w:t>
      </w:r>
      <w:r w:rsidRPr="007917AA">
        <w:rPr>
          <w:lang w:val="kk-KZ"/>
        </w:rPr>
        <w:t xml:space="preserve">жүйесі: ұғымы, қаржыландыру көздері, тұрғындардың </w:t>
      </w:r>
      <w:r>
        <w:rPr>
          <w:lang w:val="kk-KZ"/>
        </w:rPr>
        <w:t xml:space="preserve">әлеуметтік жәрдемақылармен </w:t>
      </w:r>
      <w:r w:rsidRPr="007917AA">
        <w:rPr>
          <w:lang w:val="kk-KZ"/>
        </w:rPr>
        <w:t xml:space="preserve">қамтамасыз етілетін категориялары. </w:t>
      </w:r>
    </w:p>
    <w:p w14:paraId="62072E2D" w14:textId="77777777" w:rsidR="006C42CC" w:rsidRDefault="00294B5A" w:rsidP="006C42CC">
      <w:pPr>
        <w:pStyle w:val="a5"/>
        <w:widowControl w:val="0"/>
        <w:numPr>
          <w:ilvl w:val="0"/>
          <w:numId w:val="41"/>
        </w:numPr>
        <w:tabs>
          <w:tab w:val="left" w:pos="608"/>
        </w:tabs>
        <w:spacing w:after="0"/>
        <w:jc w:val="both"/>
        <w:rPr>
          <w:lang w:val="kk-KZ"/>
        </w:rPr>
      </w:pPr>
      <w:r>
        <w:rPr>
          <w:lang w:val="kk-KZ"/>
        </w:rPr>
        <w:t>Жәрдемақы және төлемақы</w:t>
      </w:r>
      <w:r w:rsidRPr="007917AA">
        <w:rPr>
          <w:lang w:val="kk-KZ"/>
        </w:rPr>
        <w:t xml:space="preserve"> ұғым</w:t>
      </w:r>
      <w:r>
        <w:rPr>
          <w:lang w:val="kk-KZ"/>
        </w:rPr>
        <w:t>дар</w:t>
      </w:r>
      <w:r w:rsidRPr="007917AA">
        <w:rPr>
          <w:lang w:val="kk-KZ"/>
        </w:rPr>
        <w:t>ы,</w:t>
      </w:r>
      <w:r w:rsidRPr="00724A4D">
        <w:rPr>
          <w:lang w:val="kk-KZ"/>
        </w:rPr>
        <w:t xml:space="preserve"> </w:t>
      </w:r>
      <w:r w:rsidRPr="007917AA">
        <w:rPr>
          <w:lang w:val="kk-KZ"/>
        </w:rPr>
        <w:t>түрлері.</w:t>
      </w:r>
    </w:p>
    <w:p w14:paraId="52C6743E" w14:textId="77777777" w:rsidR="006C42CC" w:rsidRDefault="00294B5A" w:rsidP="006C42CC">
      <w:pPr>
        <w:pStyle w:val="a5"/>
        <w:widowControl w:val="0"/>
        <w:numPr>
          <w:ilvl w:val="0"/>
          <w:numId w:val="41"/>
        </w:numPr>
        <w:tabs>
          <w:tab w:val="left" w:pos="608"/>
        </w:tabs>
        <w:spacing w:after="0"/>
        <w:jc w:val="both"/>
        <w:rPr>
          <w:lang w:val="kk-KZ"/>
        </w:rPr>
      </w:pPr>
      <w:r>
        <w:rPr>
          <w:lang w:val="kk-KZ"/>
        </w:rPr>
        <w:t xml:space="preserve"> Мемлекеттік әлеуметтік көмек.</w:t>
      </w:r>
      <w:r w:rsidR="000C1565">
        <w:rPr>
          <w:lang w:val="kk-KZ"/>
        </w:rPr>
        <w:t xml:space="preserve"> </w:t>
      </w:r>
    </w:p>
    <w:p w14:paraId="2F920F88" w14:textId="77777777" w:rsidR="006C42CC" w:rsidRDefault="000C1565" w:rsidP="006C42CC">
      <w:pPr>
        <w:pStyle w:val="a5"/>
        <w:widowControl w:val="0"/>
        <w:numPr>
          <w:ilvl w:val="0"/>
          <w:numId w:val="41"/>
        </w:numPr>
        <w:tabs>
          <w:tab w:val="left" w:pos="608"/>
        </w:tabs>
        <w:spacing w:after="0"/>
        <w:jc w:val="both"/>
        <w:rPr>
          <w:lang w:val="kk-KZ"/>
        </w:rPr>
      </w:pPr>
      <w:r>
        <w:rPr>
          <w:lang w:val="kk-KZ"/>
        </w:rPr>
        <w:t>Қ</w:t>
      </w:r>
      <w:r w:rsidRPr="006C42CC">
        <w:rPr>
          <w:lang w:val="kk-KZ"/>
        </w:rPr>
        <w:t xml:space="preserve">Р тұрғындарды әлеуметтік қорғау Заңы. </w:t>
      </w:r>
    </w:p>
    <w:p w14:paraId="5A4CB721" w14:textId="116A9346" w:rsidR="000C1565" w:rsidRPr="006C42CC" w:rsidRDefault="000C1565" w:rsidP="006C42CC">
      <w:pPr>
        <w:pStyle w:val="a5"/>
        <w:widowControl w:val="0"/>
        <w:numPr>
          <w:ilvl w:val="0"/>
          <w:numId w:val="41"/>
        </w:numPr>
        <w:tabs>
          <w:tab w:val="left" w:pos="608"/>
        </w:tabs>
        <w:spacing w:after="0"/>
        <w:jc w:val="both"/>
        <w:rPr>
          <w:rStyle w:val="12"/>
          <w:sz w:val="24"/>
          <w:szCs w:val="24"/>
          <w:lang w:val="kk-KZ"/>
        </w:rPr>
      </w:pPr>
      <w:r w:rsidRPr="006C42CC">
        <w:rPr>
          <w:lang w:val="kk-KZ"/>
        </w:rPr>
        <w:t>Қазақстан Республикасындағы әлеуметтік сақтандыру түрлері.</w:t>
      </w:r>
    </w:p>
    <w:p w14:paraId="3E624E54" w14:textId="77777777" w:rsidR="00FA1D19" w:rsidRPr="00165B04" w:rsidRDefault="00EE649C" w:rsidP="00165B04">
      <w:pPr>
        <w:pStyle w:val="a5"/>
        <w:widowControl w:val="0"/>
        <w:tabs>
          <w:tab w:val="left" w:pos="635"/>
        </w:tabs>
        <w:spacing w:after="0"/>
        <w:ind w:firstLine="567"/>
        <w:jc w:val="both"/>
        <w:rPr>
          <w:rStyle w:val="12"/>
          <w:sz w:val="24"/>
          <w:szCs w:val="24"/>
          <w:lang w:val="kk-KZ"/>
        </w:rPr>
      </w:pPr>
      <w:r w:rsidRPr="00165B04">
        <w:rPr>
          <w:rStyle w:val="12"/>
          <w:i/>
          <w:color w:val="000000"/>
          <w:sz w:val="24"/>
          <w:szCs w:val="24"/>
          <w:lang w:val="kk-KZ"/>
        </w:rPr>
        <w:t>Студенттерге семинар сабағында тапсырмаларды келесі формада орындау ұсынылады</w:t>
      </w:r>
      <w:r w:rsidRPr="00165B04">
        <w:rPr>
          <w:rStyle w:val="12"/>
          <w:color w:val="000000"/>
          <w:sz w:val="24"/>
          <w:szCs w:val="24"/>
          <w:lang w:val="kk-KZ"/>
        </w:rPr>
        <w:t>: тақырып бойынша оқу құралдарын, ғылыми, атақты ғылыми әдебиеттерді оқу және хабарлама дайындау</w:t>
      </w:r>
      <w:r w:rsidRPr="00165B04">
        <w:rPr>
          <w:rStyle w:val="12"/>
          <w:i/>
          <w:color w:val="000000"/>
          <w:sz w:val="24"/>
          <w:szCs w:val="24"/>
          <w:lang w:val="kk-KZ"/>
        </w:rPr>
        <w:t>.</w:t>
      </w:r>
    </w:p>
    <w:p w14:paraId="5C63CEAC" w14:textId="77777777" w:rsidR="00165B04" w:rsidRPr="00165B04" w:rsidRDefault="00165B04" w:rsidP="00165B04">
      <w:pPr>
        <w:jc w:val="center"/>
        <w:rPr>
          <w:b/>
          <w:lang w:val="kk-KZ"/>
        </w:rPr>
      </w:pPr>
      <w:r w:rsidRPr="00165B04">
        <w:rPr>
          <w:b/>
          <w:lang w:val="kk-KZ"/>
        </w:rPr>
        <w:t>Пайдаланған әдебиеттер</w:t>
      </w:r>
    </w:p>
    <w:p w14:paraId="7BFC745F" w14:textId="77777777" w:rsidR="00A91788" w:rsidRDefault="00A91788" w:rsidP="00A91788">
      <w:pPr>
        <w:tabs>
          <w:tab w:val="left" w:pos="459"/>
        </w:tabs>
        <w:ind w:left="425"/>
        <w:rPr>
          <w:lang w:val="kk-KZ"/>
        </w:rPr>
      </w:pPr>
      <w:r>
        <w:rPr>
          <w:lang w:val="kk-KZ"/>
        </w:rPr>
        <w:t xml:space="preserve">1. </w:t>
      </w:r>
      <w:r w:rsidRPr="00A91788">
        <w:rPr>
          <w:lang w:val="kk-KZ"/>
        </w:rPr>
        <w:t>Қазақстан Республикасының әлеуметтік қамсыздандыру туралы Заңы</w:t>
      </w:r>
    </w:p>
    <w:p w14:paraId="1F096330" w14:textId="77777777" w:rsidR="00A91788" w:rsidRDefault="00A91788" w:rsidP="00A91788">
      <w:pPr>
        <w:tabs>
          <w:tab w:val="left" w:pos="459"/>
        </w:tabs>
        <w:ind w:left="425"/>
        <w:rPr>
          <w:lang w:val="kk-KZ"/>
        </w:rPr>
      </w:pPr>
      <w:r>
        <w:rPr>
          <w:lang w:val="kk-KZ"/>
        </w:rPr>
        <w:t xml:space="preserve">2. </w:t>
      </w:r>
      <w:r w:rsidRPr="00F65675">
        <w:t xml:space="preserve">Новикова К. Н. Социология социальной защиты населения [Текст] : учеб. пособие для студентов вузов, обучающихся по направлению подготовки 040400.62 - "Социальная работа" (бакалавр) / Новикова К. Н. ; </w:t>
      </w:r>
      <w:proofErr w:type="spellStart"/>
      <w:r w:rsidRPr="00F65675">
        <w:t>Минобрнауки</w:t>
      </w:r>
      <w:proofErr w:type="spellEnd"/>
      <w:r w:rsidRPr="00F65675">
        <w:t xml:space="preserve"> РФ, Рос. гос. соц. унт. - М. : Изд-во РГСУ, 2013. - 342, [2] с. : ил. – (Социальное образование ХХI века).</w:t>
      </w:r>
    </w:p>
    <w:p w14:paraId="462EF9E2" w14:textId="77777777" w:rsidR="00A91788" w:rsidRDefault="00A91788" w:rsidP="00A91788">
      <w:pPr>
        <w:tabs>
          <w:tab w:val="left" w:pos="459"/>
        </w:tabs>
        <w:ind w:left="425"/>
        <w:rPr>
          <w:lang w:val="kk-KZ"/>
        </w:rPr>
      </w:pPr>
      <w:r>
        <w:rPr>
          <w:lang w:val="kk-KZ"/>
        </w:rPr>
        <w:t xml:space="preserve">3. </w:t>
      </w:r>
      <w:r w:rsidRPr="002D218A">
        <w:rPr>
          <w:lang w:val="kk-KZ"/>
        </w:rPr>
        <w:t>Галаганов В.П. Право социального обеспечения: учебник. – М.: КНОРУС, 2010</w:t>
      </w:r>
    </w:p>
    <w:p w14:paraId="13353DF4" w14:textId="77777777" w:rsidR="00A91788" w:rsidRDefault="00A91788" w:rsidP="00A91788">
      <w:pPr>
        <w:tabs>
          <w:tab w:val="left" w:pos="459"/>
        </w:tabs>
        <w:ind w:left="425"/>
        <w:rPr>
          <w:lang w:val="kk-KZ"/>
        </w:rPr>
      </w:pPr>
      <w:r>
        <w:rPr>
          <w:lang w:val="kk-KZ"/>
        </w:rPr>
        <w:t xml:space="preserve">4. </w:t>
      </w:r>
      <w:r w:rsidRPr="002D218A">
        <w:rPr>
          <w:lang w:val="kk-KZ"/>
        </w:rPr>
        <w:t>Мельникова М.С. Социальная защита населения. Практикум – И., УдГУ, 2008</w:t>
      </w:r>
    </w:p>
    <w:p w14:paraId="7C966DDD" w14:textId="77777777" w:rsidR="00A91788" w:rsidRDefault="00A91788" w:rsidP="00A91788">
      <w:pPr>
        <w:tabs>
          <w:tab w:val="left" w:pos="459"/>
        </w:tabs>
        <w:ind w:left="425"/>
        <w:rPr>
          <w:lang w:val="kk-KZ"/>
        </w:rPr>
      </w:pPr>
      <w:r>
        <w:rPr>
          <w:lang w:val="kk-KZ"/>
        </w:rPr>
        <w:t xml:space="preserve">5.  </w:t>
      </w:r>
      <w:hyperlink r:id="rId9" w:history="1">
        <w:r w:rsidRPr="003F2E8E">
          <w:rPr>
            <w:rStyle w:val="af3"/>
            <w:color w:val="auto"/>
            <w:u w:val="none"/>
          </w:rPr>
          <w:t>http://adilet.zan.kz</w:t>
        </w:r>
      </w:hyperlink>
    </w:p>
    <w:p w14:paraId="3201A847" w14:textId="77777777" w:rsidR="00FA1D19" w:rsidRPr="00165B04" w:rsidRDefault="00FA1D19" w:rsidP="00165B04">
      <w:pPr>
        <w:jc w:val="both"/>
        <w:rPr>
          <w:b/>
          <w:lang w:val="kk-KZ"/>
        </w:rPr>
      </w:pPr>
    </w:p>
    <w:p w14:paraId="04A18257" w14:textId="190CBE0D" w:rsidR="00F825E3" w:rsidRPr="0059171E" w:rsidRDefault="00471939" w:rsidP="00165B04">
      <w:pPr>
        <w:snapToGrid w:val="0"/>
        <w:jc w:val="center"/>
        <w:rPr>
          <w:lang w:val="kk-KZ"/>
        </w:rPr>
      </w:pPr>
      <w:r w:rsidRPr="00165B04">
        <w:rPr>
          <w:b/>
          <w:bCs/>
          <w:lang w:val="kk-KZ"/>
        </w:rPr>
        <w:lastRenderedPageBreak/>
        <w:t>Тәжірибелік (зертханалық) сабақ</w:t>
      </w:r>
      <w:r w:rsidR="00DB4DE7" w:rsidRPr="00165B04">
        <w:rPr>
          <w:b/>
          <w:bCs/>
          <w:lang w:val="kk-KZ"/>
        </w:rPr>
        <w:t xml:space="preserve"> </w:t>
      </w:r>
      <w:r w:rsidR="000C1565">
        <w:rPr>
          <w:b/>
          <w:bCs/>
          <w:lang w:val="kk-KZ"/>
        </w:rPr>
        <w:t>5</w:t>
      </w:r>
      <w:r w:rsidR="00F825E3" w:rsidRPr="0059171E">
        <w:rPr>
          <w:b/>
          <w:bCs/>
          <w:lang w:val="kk-KZ"/>
        </w:rPr>
        <w:t>.</w:t>
      </w:r>
      <w:r w:rsidR="000C1565" w:rsidRPr="000C1565">
        <w:rPr>
          <w:bCs/>
          <w:lang w:val="kk-KZ" w:eastAsia="ar-SA"/>
        </w:rPr>
        <w:t xml:space="preserve"> </w:t>
      </w:r>
      <w:r w:rsidR="000C1565" w:rsidRPr="00955DBB">
        <w:rPr>
          <w:bCs/>
          <w:lang w:val="kk-KZ" w:eastAsia="ar-SA"/>
        </w:rPr>
        <w:t>Ауыл халқын әлеуметтік қорғау технологиялары</w:t>
      </w:r>
    </w:p>
    <w:p w14:paraId="4311EF37" w14:textId="77777777" w:rsidR="00DB4DE7" w:rsidRPr="00165B04" w:rsidRDefault="00E1725B" w:rsidP="00165B04">
      <w:pPr>
        <w:pStyle w:val="a5"/>
        <w:widowControl w:val="0"/>
        <w:tabs>
          <w:tab w:val="left" w:pos="608"/>
        </w:tabs>
        <w:spacing w:after="0"/>
        <w:jc w:val="both"/>
        <w:rPr>
          <w:lang w:val="kk-KZ"/>
        </w:rPr>
      </w:pPr>
      <w:r w:rsidRPr="0059171E">
        <w:rPr>
          <w:lang w:val="kk-KZ"/>
        </w:rPr>
        <w:tab/>
      </w:r>
    </w:p>
    <w:p w14:paraId="2212DFE2" w14:textId="18E3B03F" w:rsidR="00DB4DE7" w:rsidRPr="00165B04" w:rsidRDefault="00DB4DE7" w:rsidP="00165B04">
      <w:pPr>
        <w:pStyle w:val="a5"/>
        <w:widowControl w:val="0"/>
        <w:tabs>
          <w:tab w:val="left" w:pos="608"/>
        </w:tabs>
        <w:spacing w:after="0"/>
        <w:ind w:firstLine="567"/>
        <w:jc w:val="both"/>
        <w:rPr>
          <w:i/>
          <w:lang w:val="kk-KZ"/>
        </w:rPr>
      </w:pPr>
      <w:r w:rsidRPr="00165B04">
        <w:rPr>
          <w:rStyle w:val="12"/>
          <w:b/>
          <w:i/>
          <w:sz w:val="24"/>
          <w:szCs w:val="24"/>
          <w:lang w:val="kk-KZ"/>
        </w:rPr>
        <w:t>Мақсаты:</w:t>
      </w:r>
      <w:r w:rsidR="00294B5A" w:rsidRPr="00294B5A">
        <w:rPr>
          <w:rStyle w:val="12"/>
          <w:i/>
          <w:sz w:val="24"/>
          <w:szCs w:val="24"/>
          <w:lang w:val="kk-KZ"/>
        </w:rPr>
        <w:t xml:space="preserve"> </w:t>
      </w:r>
      <w:r w:rsidR="00294B5A" w:rsidRPr="00165B04">
        <w:rPr>
          <w:rStyle w:val="12"/>
          <w:i/>
          <w:sz w:val="24"/>
          <w:szCs w:val="24"/>
          <w:lang w:val="kk-KZ"/>
        </w:rPr>
        <w:t xml:space="preserve">студенттерге </w:t>
      </w:r>
      <w:r w:rsidR="00294B5A" w:rsidRPr="00995205">
        <w:rPr>
          <w:bCs/>
          <w:i/>
          <w:lang w:val="kk-KZ"/>
        </w:rPr>
        <w:t xml:space="preserve">ауылды дамытудағы әлеуметтік қамтамасыз ету </w:t>
      </w:r>
      <w:r w:rsidR="00294B5A" w:rsidRPr="00165B04">
        <w:rPr>
          <w:i/>
          <w:lang w:val="kk-KZ"/>
        </w:rPr>
        <w:t>тақырыптар бойынша жинаған ақпараттарымен бөлісіп, өз ойларын ашық жеткізуге үйрету.</w:t>
      </w:r>
    </w:p>
    <w:p w14:paraId="49239ED8" w14:textId="77777777" w:rsidR="00DB4DE7" w:rsidRPr="00165B04" w:rsidRDefault="00DB4DE7" w:rsidP="00165B04">
      <w:pPr>
        <w:pStyle w:val="a5"/>
        <w:widowControl w:val="0"/>
        <w:tabs>
          <w:tab w:val="left" w:pos="608"/>
        </w:tabs>
        <w:spacing w:after="0"/>
        <w:ind w:firstLine="567"/>
        <w:jc w:val="both"/>
        <w:rPr>
          <w:i/>
          <w:lang w:val="kk-KZ"/>
        </w:rPr>
      </w:pPr>
    </w:p>
    <w:p w14:paraId="40A0A71E" w14:textId="77777777" w:rsidR="006C42CC" w:rsidRDefault="00165B04" w:rsidP="000C1565">
      <w:pPr>
        <w:pStyle w:val="a5"/>
        <w:widowControl w:val="0"/>
        <w:tabs>
          <w:tab w:val="left" w:pos="0"/>
        </w:tabs>
        <w:spacing w:after="0"/>
        <w:ind w:left="567"/>
        <w:jc w:val="both"/>
        <w:rPr>
          <w:bCs/>
          <w:lang w:val="kk-KZ"/>
        </w:rPr>
      </w:pPr>
      <w:r w:rsidRPr="00165B04">
        <w:rPr>
          <w:b/>
          <w:bCs/>
          <w:lang w:val="kk-KZ"/>
        </w:rPr>
        <w:t>Тапсырмалар:</w:t>
      </w:r>
      <w:r w:rsidR="000C1565">
        <w:rPr>
          <w:b/>
          <w:bCs/>
          <w:lang w:val="kk-KZ"/>
        </w:rPr>
        <w:t xml:space="preserve"> </w:t>
      </w:r>
      <w:r>
        <w:rPr>
          <w:bCs/>
          <w:lang w:val="kk-KZ"/>
        </w:rPr>
        <w:t xml:space="preserve">Келесі тақырыптарды қарастыру: </w:t>
      </w:r>
    </w:p>
    <w:p w14:paraId="4A31274C" w14:textId="77777777" w:rsidR="006C42CC" w:rsidRDefault="000C1565" w:rsidP="006C42CC">
      <w:pPr>
        <w:pStyle w:val="a5"/>
        <w:widowControl w:val="0"/>
        <w:numPr>
          <w:ilvl w:val="0"/>
          <w:numId w:val="42"/>
        </w:numPr>
        <w:tabs>
          <w:tab w:val="left" w:pos="0"/>
        </w:tabs>
        <w:spacing w:after="0"/>
        <w:jc w:val="both"/>
        <w:rPr>
          <w:lang w:val="kk-KZ"/>
        </w:rPr>
      </w:pPr>
      <w:r w:rsidRPr="000C1565">
        <w:rPr>
          <w:lang w:val="kk-KZ"/>
        </w:rPr>
        <w:t>Қала мен ауыл арасындағы қатынастардың мазмұнын өзгерту туралы көзқарастардың эволюция</w:t>
      </w:r>
      <w:r>
        <w:rPr>
          <w:lang w:val="kk-KZ"/>
        </w:rPr>
        <w:t>сы.</w:t>
      </w:r>
    </w:p>
    <w:p w14:paraId="2FB5F171" w14:textId="77777777" w:rsidR="006C42CC" w:rsidRDefault="000C1565" w:rsidP="006C42CC">
      <w:pPr>
        <w:pStyle w:val="a5"/>
        <w:widowControl w:val="0"/>
        <w:numPr>
          <w:ilvl w:val="0"/>
          <w:numId w:val="42"/>
        </w:numPr>
        <w:tabs>
          <w:tab w:val="left" w:pos="0"/>
        </w:tabs>
        <w:spacing w:after="0"/>
        <w:jc w:val="both"/>
        <w:rPr>
          <w:lang w:val="kk-KZ"/>
        </w:rPr>
      </w:pPr>
      <w:r>
        <w:rPr>
          <w:lang w:val="kk-KZ"/>
        </w:rPr>
        <w:t xml:space="preserve"> "Ауыл дамуы", “тұрақты даму” түсінігі. </w:t>
      </w:r>
    </w:p>
    <w:p w14:paraId="4792E323" w14:textId="71FC48C6" w:rsidR="000C1565" w:rsidRDefault="000C1565" w:rsidP="006C42CC">
      <w:pPr>
        <w:pStyle w:val="a5"/>
        <w:widowControl w:val="0"/>
        <w:numPr>
          <w:ilvl w:val="0"/>
          <w:numId w:val="42"/>
        </w:numPr>
        <w:tabs>
          <w:tab w:val="left" w:pos="0"/>
        </w:tabs>
        <w:spacing w:after="0"/>
        <w:jc w:val="both"/>
        <w:rPr>
          <w:lang w:val="kk-KZ"/>
        </w:rPr>
      </w:pPr>
      <w:r>
        <w:rPr>
          <w:lang w:val="kk-KZ"/>
        </w:rPr>
        <w:t>"Ауылдық" және "ауылдық д</w:t>
      </w:r>
      <w:r w:rsidRPr="000C1565">
        <w:rPr>
          <w:lang w:val="kk-KZ"/>
        </w:rPr>
        <w:t>аму" санаттарының мазмұнын айқындау</w:t>
      </w:r>
      <w:r>
        <w:rPr>
          <w:lang w:val="kk-KZ"/>
        </w:rPr>
        <w:t xml:space="preserve">. </w:t>
      </w:r>
    </w:p>
    <w:p w14:paraId="39C5AE6C" w14:textId="2249BF96" w:rsidR="00FA1D19" w:rsidRPr="00165B04" w:rsidRDefault="000C1565" w:rsidP="000C1565">
      <w:pPr>
        <w:pStyle w:val="a5"/>
        <w:widowControl w:val="0"/>
        <w:tabs>
          <w:tab w:val="left" w:pos="0"/>
        </w:tabs>
        <w:spacing w:after="0"/>
        <w:ind w:left="567"/>
        <w:jc w:val="both"/>
        <w:rPr>
          <w:rStyle w:val="12"/>
          <w:sz w:val="24"/>
          <w:szCs w:val="24"/>
          <w:lang w:val="kk-KZ"/>
        </w:rPr>
      </w:pPr>
      <w:r>
        <w:rPr>
          <w:b/>
          <w:bCs/>
          <w:lang w:val="kk-KZ"/>
        </w:rPr>
        <w:t xml:space="preserve">     </w:t>
      </w:r>
      <w:r w:rsidR="00EE649C" w:rsidRPr="00165B04">
        <w:rPr>
          <w:rStyle w:val="12"/>
          <w:i/>
          <w:color w:val="000000"/>
          <w:sz w:val="24"/>
          <w:szCs w:val="24"/>
          <w:lang w:val="kk-KZ"/>
        </w:rPr>
        <w:t xml:space="preserve">Студенттерге семинар сабағында тапсырмаларды келесі формада орындау ұсынылады: </w:t>
      </w:r>
      <w:r w:rsidR="00EE649C" w:rsidRPr="00165B04">
        <w:rPr>
          <w:rStyle w:val="12"/>
          <w:color w:val="000000"/>
          <w:sz w:val="24"/>
          <w:szCs w:val="24"/>
          <w:lang w:val="kk-KZ"/>
        </w:rPr>
        <w:t>тақырып бойынша оқу құралдарын, ғылыми, атақты ғылыми әдебиеттерді оқу және хабарлама дайындау</w:t>
      </w:r>
      <w:r w:rsidR="00EE649C" w:rsidRPr="00165B04">
        <w:rPr>
          <w:rStyle w:val="12"/>
          <w:i/>
          <w:color w:val="000000"/>
          <w:sz w:val="24"/>
          <w:szCs w:val="24"/>
          <w:lang w:val="kk-KZ"/>
        </w:rPr>
        <w:t>.</w:t>
      </w:r>
    </w:p>
    <w:p w14:paraId="6FC128D1" w14:textId="77777777" w:rsidR="00FA1D19" w:rsidRPr="00165B04" w:rsidRDefault="00FA1D19" w:rsidP="00165B04">
      <w:pPr>
        <w:pStyle w:val="a5"/>
        <w:widowControl w:val="0"/>
        <w:tabs>
          <w:tab w:val="left" w:pos="635"/>
        </w:tabs>
        <w:spacing w:after="0"/>
        <w:ind w:firstLine="567"/>
        <w:jc w:val="both"/>
        <w:rPr>
          <w:lang w:val="kk-KZ"/>
        </w:rPr>
      </w:pPr>
    </w:p>
    <w:p w14:paraId="6047D3FB" w14:textId="77777777" w:rsidR="00165B04" w:rsidRPr="00165B04" w:rsidRDefault="00165B04" w:rsidP="00165B04">
      <w:pPr>
        <w:jc w:val="center"/>
        <w:rPr>
          <w:b/>
          <w:lang w:val="kk-KZ"/>
        </w:rPr>
      </w:pPr>
      <w:r w:rsidRPr="00165B04">
        <w:rPr>
          <w:b/>
          <w:lang w:val="kk-KZ"/>
        </w:rPr>
        <w:t>Пайдаланған әдебиеттер</w:t>
      </w:r>
    </w:p>
    <w:p w14:paraId="3E9C4057" w14:textId="77777777" w:rsidR="00294B5A" w:rsidRDefault="00294B5A" w:rsidP="00294B5A">
      <w:pPr>
        <w:tabs>
          <w:tab w:val="left" w:pos="459"/>
        </w:tabs>
        <w:ind w:left="425"/>
        <w:rPr>
          <w:lang w:val="kk-KZ"/>
        </w:rPr>
      </w:pPr>
      <w:r>
        <w:rPr>
          <w:lang w:val="kk-KZ"/>
        </w:rPr>
        <w:t xml:space="preserve">1. </w:t>
      </w:r>
      <w:r w:rsidRPr="00A91788">
        <w:rPr>
          <w:lang w:val="kk-KZ"/>
        </w:rPr>
        <w:t>Қазақстан Республикасының әлеуметтік қамсыздандыру туралы Заңы</w:t>
      </w:r>
    </w:p>
    <w:p w14:paraId="0B5D22A0" w14:textId="77777777" w:rsidR="00294B5A" w:rsidRDefault="00294B5A" w:rsidP="00294B5A">
      <w:pPr>
        <w:tabs>
          <w:tab w:val="left" w:pos="459"/>
        </w:tabs>
        <w:ind w:left="425"/>
        <w:rPr>
          <w:lang w:val="kk-KZ"/>
        </w:rPr>
      </w:pPr>
      <w:r>
        <w:rPr>
          <w:lang w:val="kk-KZ"/>
        </w:rPr>
        <w:t xml:space="preserve">2. </w:t>
      </w:r>
      <w:r w:rsidRPr="00F65675">
        <w:t xml:space="preserve">Новикова К. Н. Социология социальной защиты населения [Текст] : учеб. пособие для студентов вузов, обучающихся по направлению подготовки 040400.62 - "Социальная работа" (бакалавр) / Новикова К. Н. ; </w:t>
      </w:r>
      <w:proofErr w:type="spellStart"/>
      <w:r w:rsidRPr="00F65675">
        <w:t>Минобрнауки</w:t>
      </w:r>
      <w:proofErr w:type="spellEnd"/>
      <w:r w:rsidRPr="00F65675">
        <w:t xml:space="preserve"> РФ, Рос. гос. соц. унт. - М. : Изд-во РГСУ, 2013. - 342, [2] с. : ил. – (Социальное образование ХХI века).</w:t>
      </w:r>
    </w:p>
    <w:p w14:paraId="0F05FF83" w14:textId="77777777" w:rsidR="00294B5A" w:rsidRDefault="00294B5A" w:rsidP="00294B5A">
      <w:pPr>
        <w:tabs>
          <w:tab w:val="left" w:pos="459"/>
        </w:tabs>
        <w:ind w:left="425"/>
        <w:rPr>
          <w:lang w:val="kk-KZ"/>
        </w:rPr>
      </w:pPr>
      <w:r>
        <w:rPr>
          <w:lang w:val="kk-KZ"/>
        </w:rPr>
        <w:t xml:space="preserve">3. </w:t>
      </w:r>
      <w:r w:rsidRPr="002D218A">
        <w:rPr>
          <w:lang w:val="kk-KZ"/>
        </w:rPr>
        <w:t>Галаганов В.П. Право социального обеспечения: учебник. – М.: КНОРУС, 2010</w:t>
      </w:r>
    </w:p>
    <w:p w14:paraId="7427FE95" w14:textId="77777777" w:rsidR="00294B5A" w:rsidRDefault="00294B5A" w:rsidP="00294B5A">
      <w:pPr>
        <w:tabs>
          <w:tab w:val="left" w:pos="459"/>
        </w:tabs>
        <w:ind w:left="425"/>
        <w:rPr>
          <w:lang w:val="kk-KZ"/>
        </w:rPr>
      </w:pPr>
      <w:r>
        <w:rPr>
          <w:lang w:val="kk-KZ"/>
        </w:rPr>
        <w:t xml:space="preserve">4. </w:t>
      </w:r>
      <w:r w:rsidRPr="002D218A">
        <w:rPr>
          <w:lang w:val="kk-KZ"/>
        </w:rPr>
        <w:t>Мельникова М.С. Социальная защита населения. Практикум – И., УдГУ, 2008</w:t>
      </w:r>
    </w:p>
    <w:p w14:paraId="3D5E8A99" w14:textId="77777777" w:rsidR="00294B5A" w:rsidRDefault="00294B5A" w:rsidP="00294B5A">
      <w:pPr>
        <w:tabs>
          <w:tab w:val="left" w:pos="459"/>
        </w:tabs>
        <w:ind w:left="425"/>
        <w:rPr>
          <w:lang w:val="kk-KZ"/>
        </w:rPr>
      </w:pPr>
      <w:r>
        <w:rPr>
          <w:lang w:val="kk-KZ"/>
        </w:rPr>
        <w:t xml:space="preserve">5.  </w:t>
      </w:r>
      <w:hyperlink r:id="rId10" w:history="1">
        <w:r w:rsidRPr="003F2E8E">
          <w:rPr>
            <w:rStyle w:val="af3"/>
            <w:color w:val="auto"/>
            <w:u w:val="none"/>
          </w:rPr>
          <w:t>http://adilet.zan.kz</w:t>
        </w:r>
      </w:hyperlink>
    </w:p>
    <w:p w14:paraId="6EF7DBC8" w14:textId="77777777" w:rsidR="00E1725B" w:rsidRPr="00165B04" w:rsidRDefault="00E1725B" w:rsidP="00165B04">
      <w:pPr>
        <w:pStyle w:val="a5"/>
        <w:widowControl w:val="0"/>
        <w:tabs>
          <w:tab w:val="left" w:pos="608"/>
        </w:tabs>
        <w:spacing w:after="0"/>
        <w:jc w:val="both"/>
        <w:rPr>
          <w:b/>
          <w:bCs/>
          <w:lang w:val="kk-KZ"/>
        </w:rPr>
      </w:pPr>
    </w:p>
    <w:p w14:paraId="35B77D72" w14:textId="0559F51B" w:rsidR="00934C15" w:rsidRPr="00294B5A" w:rsidRDefault="00471939" w:rsidP="00165B04">
      <w:pPr>
        <w:pStyle w:val="a5"/>
        <w:widowControl w:val="0"/>
        <w:tabs>
          <w:tab w:val="left" w:pos="608"/>
        </w:tabs>
        <w:spacing w:after="0"/>
        <w:jc w:val="center"/>
        <w:rPr>
          <w:b/>
          <w:bCs/>
          <w:lang w:val="kk-KZ"/>
        </w:rPr>
      </w:pPr>
      <w:r w:rsidRPr="00165B04">
        <w:rPr>
          <w:b/>
          <w:bCs/>
          <w:lang w:val="kk-KZ"/>
        </w:rPr>
        <w:t>Тәжірибелік (зертханалық) сабақ</w:t>
      </w:r>
      <w:r w:rsidR="00DB4DE7" w:rsidRPr="00165B04">
        <w:rPr>
          <w:b/>
          <w:bCs/>
          <w:lang w:val="kk-KZ"/>
        </w:rPr>
        <w:t xml:space="preserve"> </w:t>
      </w:r>
      <w:r w:rsidR="000C1565">
        <w:rPr>
          <w:b/>
          <w:bCs/>
          <w:lang w:val="kk-KZ"/>
        </w:rPr>
        <w:t>6</w:t>
      </w:r>
      <w:r w:rsidR="00934C15" w:rsidRPr="00294B5A">
        <w:rPr>
          <w:b/>
          <w:bCs/>
          <w:lang w:val="kk-KZ"/>
        </w:rPr>
        <w:t>.</w:t>
      </w:r>
      <w:r w:rsidR="000C1565" w:rsidRPr="000C1565">
        <w:rPr>
          <w:bCs/>
          <w:lang w:val="kk-KZ" w:eastAsia="ar-SA"/>
        </w:rPr>
        <w:t xml:space="preserve"> </w:t>
      </w:r>
      <w:r w:rsidR="000C1565" w:rsidRPr="00812EF0">
        <w:rPr>
          <w:bCs/>
          <w:lang w:val="kk-KZ" w:eastAsia="ar-SA"/>
        </w:rPr>
        <w:t>Ауылдың әлеуметтік-экономикалық дамуын талдау</w:t>
      </w:r>
    </w:p>
    <w:p w14:paraId="5B544692" w14:textId="77777777" w:rsidR="00DB4DE7" w:rsidRPr="00165B04" w:rsidRDefault="00DB4DE7" w:rsidP="00165B04">
      <w:pPr>
        <w:tabs>
          <w:tab w:val="left" w:pos="284"/>
        </w:tabs>
        <w:ind w:firstLine="567"/>
        <w:jc w:val="both"/>
        <w:rPr>
          <w:bCs/>
          <w:lang w:val="kk-KZ"/>
        </w:rPr>
      </w:pPr>
    </w:p>
    <w:p w14:paraId="4B2425CE" w14:textId="6465A304" w:rsidR="00DB4DE7" w:rsidRPr="00165B04" w:rsidRDefault="00DB4DE7" w:rsidP="00165B04">
      <w:pPr>
        <w:tabs>
          <w:tab w:val="left" w:pos="284"/>
        </w:tabs>
        <w:ind w:firstLine="567"/>
        <w:jc w:val="both"/>
        <w:rPr>
          <w:i/>
          <w:lang w:val="kk-KZ"/>
        </w:rPr>
      </w:pPr>
      <w:r w:rsidRPr="00165B04">
        <w:rPr>
          <w:rStyle w:val="12"/>
          <w:b/>
          <w:i/>
          <w:sz w:val="24"/>
          <w:szCs w:val="24"/>
          <w:lang w:val="kk-KZ"/>
        </w:rPr>
        <w:t xml:space="preserve">Мақсаты: </w:t>
      </w:r>
      <w:r w:rsidR="00294B5A" w:rsidRPr="00165B04">
        <w:rPr>
          <w:rStyle w:val="12"/>
          <w:i/>
          <w:sz w:val="24"/>
          <w:szCs w:val="24"/>
          <w:lang w:val="kk-KZ"/>
        </w:rPr>
        <w:t xml:space="preserve">студенттерге </w:t>
      </w:r>
      <w:r w:rsidR="00294B5A" w:rsidRPr="00995205">
        <w:rPr>
          <w:bCs/>
          <w:i/>
          <w:lang w:val="kk-KZ"/>
        </w:rPr>
        <w:t xml:space="preserve">ауылды дамытудағы әлеуметтік қамтамасыз ету </w:t>
      </w:r>
      <w:r w:rsidR="00294B5A" w:rsidRPr="00165B04">
        <w:rPr>
          <w:i/>
          <w:lang w:val="kk-KZ"/>
        </w:rPr>
        <w:t>берілген тақырыптар бойынша жинаған ақпараттарымен бөлісіп, өз ойларын ашық жеткізуге үйрету.</w:t>
      </w:r>
    </w:p>
    <w:p w14:paraId="42FECD04" w14:textId="77777777" w:rsidR="00165B04" w:rsidRDefault="00165B04" w:rsidP="00165B04">
      <w:pPr>
        <w:pStyle w:val="a5"/>
        <w:widowControl w:val="0"/>
        <w:tabs>
          <w:tab w:val="left" w:pos="0"/>
        </w:tabs>
        <w:spacing w:after="0"/>
        <w:ind w:firstLine="567"/>
        <w:jc w:val="both"/>
        <w:rPr>
          <w:b/>
          <w:bCs/>
          <w:lang w:val="kk-KZ"/>
        </w:rPr>
      </w:pPr>
      <w:r w:rsidRPr="00165B04">
        <w:rPr>
          <w:b/>
          <w:bCs/>
          <w:lang w:val="kk-KZ"/>
        </w:rPr>
        <w:t>Тапсырмалар:</w:t>
      </w:r>
    </w:p>
    <w:p w14:paraId="7680D421" w14:textId="77777777" w:rsidR="006C42CC" w:rsidRDefault="00165B04" w:rsidP="00165B04">
      <w:pPr>
        <w:tabs>
          <w:tab w:val="left" w:pos="284"/>
        </w:tabs>
        <w:ind w:firstLine="567"/>
        <w:jc w:val="both"/>
        <w:rPr>
          <w:bCs/>
          <w:lang w:val="kk-KZ"/>
        </w:rPr>
      </w:pPr>
      <w:r>
        <w:rPr>
          <w:bCs/>
          <w:lang w:val="kk-KZ"/>
        </w:rPr>
        <w:t xml:space="preserve">Келесі тақырыптарды қарастыру: </w:t>
      </w:r>
    </w:p>
    <w:p w14:paraId="2034E768" w14:textId="77777777" w:rsidR="006C42CC" w:rsidRPr="006C42CC" w:rsidRDefault="00FB07FE" w:rsidP="006C42CC">
      <w:pPr>
        <w:pStyle w:val="ab"/>
        <w:numPr>
          <w:ilvl w:val="0"/>
          <w:numId w:val="43"/>
        </w:numPr>
        <w:tabs>
          <w:tab w:val="left" w:pos="284"/>
        </w:tabs>
        <w:jc w:val="both"/>
        <w:rPr>
          <w:shd w:val="clear" w:color="auto" w:fill="FFFFFF"/>
          <w:lang w:val="kk-KZ"/>
        </w:rPr>
      </w:pPr>
      <w:r w:rsidRPr="006C42CC">
        <w:rPr>
          <w:bCs/>
          <w:lang w:val="kk-KZ"/>
        </w:rPr>
        <w:t xml:space="preserve">90-шы жылдардағы құрылымдық реформалардың салдары ретінде ауылдағы әлеуметтік-экономикалық проблемалардың жиынтығы. </w:t>
      </w:r>
    </w:p>
    <w:p w14:paraId="5CBFA62D" w14:textId="77777777" w:rsidR="006C42CC" w:rsidRPr="006C42CC" w:rsidRDefault="00FB07FE" w:rsidP="006C42CC">
      <w:pPr>
        <w:pStyle w:val="ab"/>
        <w:numPr>
          <w:ilvl w:val="0"/>
          <w:numId w:val="43"/>
        </w:numPr>
        <w:tabs>
          <w:tab w:val="left" w:pos="284"/>
        </w:tabs>
        <w:jc w:val="both"/>
        <w:rPr>
          <w:shd w:val="clear" w:color="auto" w:fill="FFFFFF"/>
          <w:lang w:val="kk-KZ"/>
        </w:rPr>
      </w:pPr>
      <w:r w:rsidRPr="006C42CC">
        <w:rPr>
          <w:bCs/>
          <w:lang w:val="kk-KZ"/>
        </w:rPr>
        <w:t>Қалыптасып отырған нарықтық экономика жағдайындағы ауылдық жерлердегі әлеуметтік саланың жай-күйі.</w:t>
      </w:r>
    </w:p>
    <w:p w14:paraId="05228198" w14:textId="77777777" w:rsidR="006C42CC" w:rsidRPr="006C42CC" w:rsidRDefault="00FB07FE" w:rsidP="006C42CC">
      <w:pPr>
        <w:pStyle w:val="ab"/>
        <w:numPr>
          <w:ilvl w:val="0"/>
          <w:numId w:val="43"/>
        </w:numPr>
        <w:tabs>
          <w:tab w:val="left" w:pos="284"/>
        </w:tabs>
        <w:jc w:val="both"/>
        <w:rPr>
          <w:shd w:val="clear" w:color="auto" w:fill="FFFFFF"/>
          <w:lang w:val="kk-KZ"/>
        </w:rPr>
      </w:pPr>
      <w:r w:rsidRPr="006C42CC">
        <w:rPr>
          <w:bCs/>
          <w:lang w:val="kk-KZ"/>
        </w:rPr>
        <w:t xml:space="preserve"> Өңірдегі ауылдың әлеуметтік саласының жай-күйінің жалпы сипаттамасы. </w:t>
      </w:r>
    </w:p>
    <w:p w14:paraId="7C0AD2DE" w14:textId="77777777" w:rsidR="006C42CC" w:rsidRPr="006C42CC" w:rsidRDefault="00FB07FE" w:rsidP="006C42CC">
      <w:pPr>
        <w:pStyle w:val="ab"/>
        <w:numPr>
          <w:ilvl w:val="0"/>
          <w:numId w:val="43"/>
        </w:numPr>
        <w:tabs>
          <w:tab w:val="left" w:pos="284"/>
        </w:tabs>
        <w:jc w:val="both"/>
        <w:rPr>
          <w:shd w:val="clear" w:color="auto" w:fill="FFFFFF"/>
          <w:lang w:val="kk-KZ"/>
        </w:rPr>
      </w:pPr>
      <w:r w:rsidRPr="006C42CC">
        <w:rPr>
          <w:lang w:val="kk-KZ"/>
        </w:rPr>
        <w:t>Ауылдық жердегі әлеуметтік сала экономикасы.</w:t>
      </w:r>
    </w:p>
    <w:p w14:paraId="6669AC4A" w14:textId="77777777" w:rsidR="006C42CC" w:rsidRPr="006C42CC" w:rsidRDefault="00FB07FE" w:rsidP="006C42CC">
      <w:pPr>
        <w:pStyle w:val="ab"/>
        <w:numPr>
          <w:ilvl w:val="0"/>
          <w:numId w:val="43"/>
        </w:numPr>
        <w:tabs>
          <w:tab w:val="left" w:pos="284"/>
        </w:tabs>
        <w:jc w:val="both"/>
        <w:rPr>
          <w:shd w:val="clear" w:color="auto" w:fill="FFFFFF"/>
          <w:lang w:val="kk-KZ"/>
        </w:rPr>
      </w:pPr>
      <w:r w:rsidRPr="006C42CC">
        <w:rPr>
          <w:lang w:val="kk-KZ"/>
        </w:rPr>
        <w:t xml:space="preserve"> Ауылдағы экономика мен әлеуметтік саланың өзара байланысы. </w:t>
      </w:r>
    </w:p>
    <w:p w14:paraId="440BF7AE" w14:textId="7F037556" w:rsidR="00FA1D19" w:rsidRPr="006C42CC" w:rsidRDefault="00FB07FE" w:rsidP="006C42CC">
      <w:pPr>
        <w:pStyle w:val="ab"/>
        <w:numPr>
          <w:ilvl w:val="0"/>
          <w:numId w:val="43"/>
        </w:numPr>
        <w:tabs>
          <w:tab w:val="left" w:pos="284"/>
        </w:tabs>
        <w:jc w:val="both"/>
        <w:rPr>
          <w:shd w:val="clear" w:color="auto" w:fill="FFFFFF"/>
          <w:lang w:val="kk-KZ"/>
        </w:rPr>
      </w:pPr>
      <w:r w:rsidRPr="006C42CC">
        <w:rPr>
          <w:lang w:val="kk-KZ"/>
        </w:rPr>
        <w:t>Ауылдық жерлердегі әлеуметтік және мәдени–тұрмыстық инфрақұрылым.</w:t>
      </w:r>
    </w:p>
    <w:p w14:paraId="4D685224" w14:textId="77777777" w:rsidR="00FA1D19" w:rsidRPr="00165B04" w:rsidRDefault="00EE649C" w:rsidP="00165B04">
      <w:pPr>
        <w:pStyle w:val="a5"/>
        <w:widowControl w:val="0"/>
        <w:tabs>
          <w:tab w:val="left" w:pos="635"/>
        </w:tabs>
        <w:spacing w:after="0"/>
        <w:ind w:firstLine="567"/>
        <w:jc w:val="both"/>
        <w:rPr>
          <w:rStyle w:val="12"/>
          <w:sz w:val="24"/>
          <w:szCs w:val="24"/>
          <w:lang w:val="kk-KZ"/>
        </w:rPr>
      </w:pPr>
      <w:r w:rsidRPr="00165B04">
        <w:rPr>
          <w:rStyle w:val="12"/>
          <w:i/>
          <w:color w:val="000000"/>
          <w:sz w:val="24"/>
          <w:szCs w:val="24"/>
          <w:lang w:val="kk-KZ"/>
        </w:rPr>
        <w:t xml:space="preserve">Студенттерге семинар сабағында тапсырмаларды келесі формада орындау ұсынылады: </w:t>
      </w:r>
      <w:r w:rsidRPr="00165B04">
        <w:rPr>
          <w:rStyle w:val="12"/>
          <w:color w:val="000000"/>
          <w:sz w:val="24"/>
          <w:szCs w:val="24"/>
          <w:lang w:val="kk-KZ"/>
        </w:rPr>
        <w:t>тақырып бойынша оқу құралдарын, ғылыми, атақты ғылыми әдебиеттерді оқу және хабарлама дайындау</w:t>
      </w:r>
      <w:r w:rsidRPr="00165B04">
        <w:rPr>
          <w:rStyle w:val="12"/>
          <w:i/>
          <w:color w:val="000000"/>
          <w:sz w:val="24"/>
          <w:szCs w:val="24"/>
          <w:lang w:val="kk-KZ"/>
        </w:rPr>
        <w:t>.</w:t>
      </w:r>
    </w:p>
    <w:p w14:paraId="36240FE3" w14:textId="77777777" w:rsidR="00294B5A" w:rsidRDefault="00294B5A" w:rsidP="00165B04">
      <w:pPr>
        <w:jc w:val="center"/>
        <w:rPr>
          <w:b/>
          <w:lang w:val="kk-KZ"/>
        </w:rPr>
      </w:pPr>
    </w:p>
    <w:p w14:paraId="409E8438" w14:textId="77777777" w:rsidR="00165B04" w:rsidRPr="00165B04" w:rsidRDefault="00165B04" w:rsidP="00165B04">
      <w:pPr>
        <w:jc w:val="center"/>
        <w:rPr>
          <w:b/>
          <w:lang w:val="kk-KZ"/>
        </w:rPr>
      </w:pPr>
      <w:r w:rsidRPr="00165B04">
        <w:rPr>
          <w:b/>
          <w:lang w:val="kk-KZ"/>
        </w:rPr>
        <w:t>Пайдаланған әдебиеттер</w:t>
      </w:r>
    </w:p>
    <w:p w14:paraId="1C43230D" w14:textId="77777777" w:rsidR="00294B5A" w:rsidRPr="00FB07FE" w:rsidRDefault="00294B5A" w:rsidP="00FB07FE">
      <w:pPr>
        <w:tabs>
          <w:tab w:val="left" w:pos="459"/>
        </w:tabs>
        <w:contextualSpacing/>
        <w:jc w:val="both"/>
        <w:rPr>
          <w:lang w:val="kk-KZ"/>
        </w:rPr>
      </w:pPr>
      <w:r w:rsidRPr="00FB07FE">
        <w:rPr>
          <w:lang w:val="kk-KZ"/>
        </w:rPr>
        <w:t>1. Қазақстан Республикасының әлеуметтік қамсыздандыру туралы Заңы</w:t>
      </w:r>
    </w:p>
    <w:p w14:paraId="28C02CE0" w14:textId="77777777" w:rsidR="00FB07FE" w:rsidRPr="00FB07FE" w:rsidRDefault="00294B5A" w:rsidP="00FB07FE">
      <w:pPr>
        <w:widowControl w:val="0"/>
        <w:autoSpaceDE w:val="0"/>
        <w:autoSpaceDN w:val="0"/>
        <w:adjustRightInd w:val="0"/>
        <w:contextualSpacing/>
        <w:jc w:val="both"/>
        <w:rPr>
          <w:rFonts w:ascii="Times" w:eastAsiaTheme="minorHAnsi" w:hAnsi="Times" w:cs="Times"/>
          <w:lang w:eastAsia="en-US"/>
        </w:rPr>
      </w:pPr>
      <w:r w:rsidRPr="00FB07FE">
        <w:rPr>
          <w:lang w:val="kk-KZ"/>
        </w:rPr>
        <w:t xml:space="preserve">2. </w:t>
      </w:r>
      <w:r w:rsidR="00FB07FE" w:rsidRPr="00FB07FE">
        <w:rPr>
          <w:rFonts w:eastAsiaTheme="minorHAnsi"/>
          <w:lang w:eastAsia="en-US"/>
        </w:rPr>
        <w:t xml:space="preserve">Киселев С.В. Сельская экономика. Учебник, «Инфра-М», 2018http://institutiones.com/download/books/1563-selskaya-ekonomika-kiselev.html </w:t>
      </w:r>
    </w:p>
    <w:p w14:paraId="6F8654A1" w14:textId="77777777" w:rsidR="00FB07FE" w:rsidRPr="00FB07FE" w:rsidRDefault="00FB07FE" w:rsidP="00FB07FE">
      <w:pPr>
        <w:widowControl w:val="0"/>
        <w:autoSpaceDE w:val="0"/>
        <w:autoSpaceDN w:val="0"/>
        <w:adjustRightInd w:val="0"/>
        <w:contextualSpacing/>
        <w:jc w:val="both"/>
        <w:rPr>
          <w:rFonts w:ascii="Times" w:eastAsiaTheme="minorHAnsi" w:hAnsi="Times" w:cs="Times"/>
          <w:lang w:eastAsia="en-US"/>
        </w:rPr>
      </w:pPr>
      <w:r w:rsidRPr="00FB07FE">
        <w:rPr>
          <w:rFonts w:eastAsiaTheme="minorHAnsi"/>
          <w:lang w:eastAsia="en-US"/>
        </w:rPr>
        <w:t xml:space="preserve">3. </w:t>
      </w:r>
      <w:proofErr w:type="spellStart"/>
      <w:r w:rsidRPr="00FB07FE">
        <w:rPr>
          <w:rFonts w:eastAsiaTheme="minorHAnsi"/>
          <w:lang w:eastAsia="en-US"/>
        </w:rPr>
        <w:t>Мантино</w:t>
      </w:r>
      <w:proofErr w:type="spellEnd"/>
      <w:r w:rsidRPr="00FB07FE">
        <w:rPr>
          <w:rFonts w:eastAsiaTheme="minorHAnsi"/>
          <w:lang w:eastAsia="en-US"/>
        </w:rPr>
        <w:t xml:space="preserve"> Ф. Сельское развитие в Европе. Политика, институты и </w:t>
      </w:r>
      <w:proofErr w:type="spellStart"/>
      <w:r w:rsidRPr="00FB07FE">
        <w:rPr>
          <w:rFonts w:eastAsiaTheme="minorHAnsi"/>
          <w:lang w:eastAsia="en-US"/>
        </w:rPr>
        <w:t>действующие</w:t>
      </w:r>
      <w:proofErr w:type="spellEnd"/>
      <w:r w:rsidRPr="00FB07FE">
        <w:rPr>
          <w:rFonts w:eastAsiaTheme="minorHAnsi"/>
          <w:lang w:eastAsia="en-US"/>
        </w:rPr>
        <w:t xml:space="preserve"> лица на местах с 1970-х годов до наших </w:t>
      </w:r>
      <w:proofErr w:type="spellStart"/>
      <w:r w:rsidRPr="00FB07FE">
        <w:rPr>
          <w:rFonts w:eastAsiaTheme="minorHAnsi"/>
          <w:lang w:eastAsia="en-US"/>
        </w:rPr>
        <w:t>днеи</w:t>
      </w:r>
      <w:proofErr w:type="spellEnd"/>
      <w:r w:rsidRPr="00FB07FE">
        <w:rPr>
          <w:rFonts w:eastAsiaTheme="minorHAnsi"/>
          <w:lang w:eastAsia="en-US"/>
        </w:rPr>
        <w:t xml:space="preserve">̆ /пер. с итал. И. </w:t>
      </w:r>
      <w:proofErr w:type="spellStart"/>
      <w:r w:rsidRPr="00FB07FE">
        <w:rPr>
          <w:rFonts w:eastAsiaTheme="minorHAnsi"/>
          <w:lang w:eastAsia="en-US"/>
        </w:rPr>
        <w:t>Храмовои</w:t>
      </w:r>
      <w:proofErr w:type="spellEnd"/>
      <w:r w:rsidRPr="00FB07FE">
        <w:rPr>
          <w:rFonts w:eastAsiaTheme="minorHAnsi"/>
          <w:lang w:eastAsia="en-US"/>
        </w:rPr>
        <w:t xml:space="preserve">̆. FAO. – 2010. – 272с. </w:t>
      </w:r>
      <w:r w:rsidRPr="00FB07FE">
        <w:rPr>
          <w:rFonts w:eastAsiaTheme="minorHAnsi"/>
          <w:lang w:eastAsia="en-US"/>
        </w:rPr>
        <w:lastRenderedPageBreak/>
        <w:t xml:space="preserve">http://www.twirpx.com/file/721988/ </w:t>
      </w:r>
    </w:p>
    <w:p w14:paraId="4AB2E328" w14:textId="39706ADB" w:rsidR="00294B5A" w:rsidRDefault="00294B5A" w:rsidP="00FB07FE">
      <w:pPr>
        <w:tabs>
          <w:tab w:val="left" w:pos="459"/>
        </w:tabs>
        <w:ind w:left="425"/>
        <w:rPr>
          <w:b/>
          <w:bCs/>
          <w:lang w:val="kk-KZ"/>
        </w:rPr>
      </w:pPr>
    </w:p>
    <w:p w14:paraId="4BC1536A" w14:textId="667015FB" w:rsidR="003701C3" w:rsidRPr="00165B04" w:rsidRDefault="00471939" w:rsidP="00165B04">
      <w:pPr>
        <w:tabs>
          <w:tab w:val="left" w:pos="284"/>
        </w:tabs>
        <w:jc w:val="center"/>
        <w:rPr>
          <w:rStyle w:val="31"/>
          <w:color w:val="000000"/>
        </w:rPr>
      </w:pPr>
      <w:r w:rsidRPr="00165B04">
        <w:rPr>
          <w:b/>
          <w:bCs/>
          <w:lang w:val="kk-KZ"/>
        </w:rPr>
        <w:t>Тәжірибелік (зертханалық) сабақ</w:t>
      </w:r>
      <w:r w:rsidR="00DB4DE7" w:rsidRPr="00165B04">
        <w:rPr>
          <w:b/>
          <w:bCs/>
          <w:lang w:val="kk-KZ"/>
        </w:rPr>
        <w:t xml:space="preserve"> </w:t>
      </w:r>
      <w:r w:rsidR="00FB07FE">
        <w:rPr>
          <w:b/>
          <w:bCs/>
          <w:lang w:val="kk-KZ"/>
        </w:rPr>
        <w:t>7</w:t>
      </w:r>
      <w:r w:rsidR="003701C3" w:rsidRPr="00165B04">
        <w:rPr>
          <w:b/>
          <w:bCs/>
        </w:rPr>
        <w:t>.</w:t>
      </w:r>
      <w:r w:rsidR="00FB07FE">
        <w:rPr>
          <w:b/>
          <w:bCs/>
        </w:rPr>
        <w:t xml:space="preserve"> </w:t>
      </w:r>
      <w:proofErr w:type="spellStart"/>
      <w:r w:rsidR="00FB07FE" w:rsidRPr="002A6F60">
        <w:t>Қазіргі</w:t>
      </w:r>
      <w:proofErr w:type="spellEnd"/>
      <w:r w:rsidR="00FB07FE" w:rsidRPr="002A6F60">
        <w:t xml:space="preserve"> </w:t>
      </w:r>
      <w:proofErr w:type="spellStart"/>
      <w:r w:rsidR="00FB07FE" w:rsidRPr="002A6F60">
        <w:t>ауылдық</w:t>
      </w:r>
      <w:proofErr w:type="spellEnd"/>
      <w:r w:rsidR="00FB07FE" w:rsidRPr="002A6F60">
        <w:t xml:space="preserve"> </w:t>
      </w:r>
      <w:proofErr w:type="spellStart"/>
      <w:r w:rsidR="00FB07FE" w:rsidRPr="002A6F60">
        <w:t>еңбек</w:t>
      </w:r>
      <w:proofErr w:type="spellEnd"/>
      <w:r w:rsidR="00FB07FE" w:rsidRPr="002A6F60">
        <w:t xml:space="preserve"> </w:t>
      </w:r>
      <w:proofErr w:type="spellStart"/>
      <w:r w:rsidR="00FB07FE" w:rsidRPr="002A6F60">
        <w:t>нарығының</w:t>
      </w:r>
      <w:proofErr w:type="spellEnd"/>
      <w:r w:rsidR="00FB07FE" w:rsidRPr="002A6F60">
        <w:t xml:space="preserve"> </w:t>
      </w:r>
      <w:proofErr w:type="spellStart"/>
      <w:r w:rsidR="00FB07FE" w:rsidRPr="002A6F60">
        <w:t>жағдайы</w:t>
      </w:r>
      <w:proofErr w:type="spellEnd"/>
      <w:r w:rsidR="00FB07FE" w:rsidRPr="002A6F60">
        <w:t xml:space="preserve">. </w:t>
      </w:r>
      <w:proofErr w:type="spellStart"/>
      <w:r w:rsidR="00FB07FE" w:rsidRPr="002A6F60">
        <w:t>Ауыл</w:t>
      </w:r>
      <w:proofErr w:type="spellEnd"/>
      <w:r w:rsidR="00FB07FE" w:rsidRPr="002A6F60">
        <w:t xml:space="preserve"> </w:t>
      </w:r>
      <w:proofErr w:type="spellStart"/>
      <w:r w:rsidR="00FB07FE" w:rsidRPr="002A6F60">
        <w:t>халқының</w:t>
      </w:r>
      <w:proofErr w:type="spellEnd"/>
      <w:r w:rsidR="00FB07FE" w:rsidRPr="002A6F60">
        <w:t xml:space="preserve"> </w:t>
      </w:r>
      <w:proofErr w:type="spellStart"/>
      <w:r w:rsidR="00FB07FE" w:rsidRPr="002A6F60">
        <w:t>өмір</w:t>
      </w:r>
      <w:proofErr w:type="spellEnd"/>
      <w:r w:rsidR="00FB07FE" w:rsidRPr="002A6F60">
        <w:t xml:space="preserve"> </w:t>
      </w:r>
      <w:proofErr w:type="spellStart"/>
      <w:r w:rsidR="00FB07FE" w:rsidRPr="002A6F60">
        <w:t>сүру</w:t>
      </w:r>
      <w:proofErr w:type="spellEnd"/>
      <w:r w:rsidR="00FB07FE" w:rsidRPr="002A6F60">
        <w:t xml:space="preserve"> </w:t>
      </w:r>
      <w:proofErr w:type="spellStart"/>
      <w:r w:rsidR="00FB07FE" w:rsidRPr="002A6F60">
        <w:t>жағдайы</w:t>
      </w:r>
      <w:proofErr w:type="spellEnd"/>
    </w:p>
    <w:p w14:paraId="52A9FA33" w14:textId="77777777" w:rsidR="00DB4DE7" w:rsidRPr="00165B04" w:rsidRDefault="00DB4DE7" w:rsidP="00165B04">
      <w:pPr>
        <w:tabs>
          <w:tab w:val="left" w:pos="3315"/>
        </w:tabs>
        <w:ind w:firstLine="567"/>
        <w:jc w:val="both"/>
        <w:rPr>
          <w:bCs/>
          <w:lang w:val="kk-KZ"/>
        </w:rPr>
      </w:pPr>
    </w:p>
    <w:p w14:paraId="5DF0578F" w14:textId="77777777" w:rsidR="00DB4DE7" w:rsidRPr="00165B04" w:rsidRDefault="00DB4DE7" w:rsidP="00165B04">
      <w:pPr>
        <w:tabs>
          <w:tab w:val="left" w:pos="3315"/>
        </w:tabs>
        <w:ind w:firstLine="567"/>
        <w:jc w:val="both"/>
        <w:rPr>
          <w:i/>
          <w:lang w:val="kk-KZ"/>
        </w:rPr>
      </w:pPr>
      <w:r w:rsidRPr="00165B04">
        <w:rPr>
          <w:rStyle w:val="12"/>
          <w:b/>
          <w:i/>
          <w:sz w:val="24"/>
          <w:szCs w:val="24"/>
          <w:lang w:val="kk-KZ"/>
        </w:rPr>
        <w:t xml:space="preserve">Мақсаты: </w:t>
      </w:r>
      <w:r w:rsidR="00294B5A" w:rsidRPr="00165B04">
        <w:rPr>
          <w:rStyle w:val="12"/>
          <w:i/>
          <w:sz w:val="24"/>
          <w:szCs w:val="24"/>
          <w:lang w:val="kk-KZ"/>
        </w:rPr>
        <w:t xml:space="preserve">студенттерге </w:t>
      </w:r>
      <w:r w:rsidR="00294B5A" w:rsidRPr="00995205">
        <w:rPr>
          <w:bCs/>
          <w:i/>
          <w:lang w:val="kk-KZ"/>
        </w:rPr>
        <w:t>ауылды дамытудағы әлеуметтік қамтамасыз ету мен ҮЕҰ рөлі</w:t>
      </w:r>
      <w:r w:rsidR="00294B5A">
        <w:rPr>
          <w:b/>
          <w:bCs/>
          <w:i/>
          <w:sz w:val="28"/>
          <w:szCs w:val="28"/>
          <w:lang w:val="kk-KZ"/>
        </w:rPr>
        <w:t xml:space="preserve"> </w:t>
      </w:r>
      <w:r w:rsidR="00294B5A" w:rsidRPr="00995205">
        <w:rPr>
          <w:bCs/>
          <w:i/>
          <w:lang w:val="kk-KZ"/>
        </w:rPr>
        <w:t>пәнінен</w:t>
      </w:r>
      <w:r w:rsidR="00294B5A">
        <w:rPr>
          <w:i/>
          <w:lang w:val="kk-KZ"/>
        </w:rPr>
        <w:t xml:space="preserve"> </w:t>
      </w:r>
      <w:r w:rsidR="00294B5A" w:rsidRPr="00165B04">
        <w:rPr>
          <w:i/>
          <w:lang w:val="kk-KZ"/>
        </w:rPr>
        <w:t>берілген тақырыптар бойынша жинаған ақпараттарымен бөлісіп, өз ойларын ашық жеткізуге үйрету.</w:t>
      </w:r>
    </w:p>
    <w:p w14:paraId="685BEB67" w14:textId="77777777" w:rsidR="00DB4DE7" w:rsidRPr="00165B04" w:rsidRDefault="00DB4DE7" w:rsidP="00165B04">
      <w:pPr>
        <w:tabs>
          <w:tab w:val="left" w:pos="3315"/>
        </w:tabs>
        <w:ind w:firstLine="567"/>
        <w:jc w:val="both"/>
        <w:rPr>
          <w:i/>
          <w:lang w:val="kk-KZ"/>
        </w:rPr>
      </w:pPr>
    </w:p>
    <w:p w14:paraId="2962C22F" w14:textId="77777777" w:rsidR="00165B04" w:rsidRDefault="00165B04" w:rsidP="00165B04">
      <w:pPr>
        <w:pStyle w:val="a5"/>
        <w:widowControl w:val="0"/>
        <w:tabs>
          <w:tab w:val="left" w:pos="0"/>
        </w:tabs>
        <w:spacing w:after="0"/>
        <w:ind w:firstLine="567"/>
        <w:jc w:val="both"/>
        <w:rPr>
          <w:b/>
          <w:bCs/>
          <w:lang w:val="kk-KZ"/>
        </w:rPr>
      </w:pPr>
      <w:r w:rsidRPr="00165B04">
        <w:rPr>
          <w:b/>
          <w:bCs/>
          <w:lang w:val="kk-KZ"/>
        </w:rPr>
        <w:t>Тапсырмалар:</w:t>
      </w:r>
    </w:p>
    <w:p w14:paraId="42B95802" w14:textId="77777777" w:rsidR="006C42CC" w:rsidRDefault="00165B04" w:rsidP="00165B04">
      <w:pPr>
        <w:tabs>
          <w:tab w:val="left" w:pos="3315"/>
        </w:tabs>
        <w:ind w:firstLine="567"/>
        <w:jc w:val="both"/>
        <w:rPr>
          <w:bCs/>
          <w:lang w:val="kk-KZ"/>
        </w:rPr>
      </w:pPr>
      <w:r>
        <w:rPr>
          <w:bCs/>
          <w:lang w:val="kk-KZ"/>
        </w:rPr>
        <w:t xml:space="preserve">Келесі тақырыптарды қарастыру: </w:t>
      </w:r>
    </w:p>
    <w:p w14:paraId="033ECC2C" w14:textId="77777777" w:rsidR="006C42CC" w:rsidRPr="006C42CC" w:rsidRDefault="00E045C0" w:rsidP="006C42CC">
      <w:pPr>
        <w:pStyle w:val="ab"/>
        <w:numPr>
          <w:ilvl w:val="0"/>
          <w:numId w:val="44"/>
        </w:numPr>
        <w:tabs>
          <w:tab w:val="left" w:pos="3315"/>
        </w:tabs>
        <w:jc w:val="both"/>
        <w:rPr>
          <w:lang w:val="kk-KZ"/>
        </w:rPr>
      </w:pPr>
      <w:r w:rsidRPr="006C42CC">
        <w:rPr>
          <w:bCs/>
          <w:lang w:val="kk-KZ"/>
        </w:rPr>
        <w:t xml:space="preserve">Ауылдың еңбек әлеуеті мен оны өсіру. </w:t>
      </w:r>
    </w:p>
    <w:p w14:paraId="69809ECF" w14:textId="77777777" w:rsidR="006C42CC" w:rsidRPr="006C42CC" w:rsidRDefault="00E045C0" w:rsidP="006C42CC">
      <w:pPr>
        <w:pStyle w:val="ab"/>
        <w:numPr>
          <w:ilvl w:val="0"/>
          <w:numId w:val="44"/>
        </w:numPr>
        <w:tabs>
          <w:tab w:val="left" w:pos="3315"/>
        </w:tabs>
        <w:jc w:val="both"/>
        <w:rPr>
          <w:lang w:val="kk-KZ"/>
        </w:rPr>
      </w:pPr>
      <w:r w:rsidRPr="006C42CC">
        <w:rPr>
          <w:bCs/>
          <w:lang w:val="kk-KZ"/>
        </w:rPr>
        <w:t xml:space="preserve">Еңбек ресурстарын орналастыру және пайдалану. </w:t>
      </w:r>
    </w:p>
    <w:p w14:paraId="2D243AFE" w14:textId="77777777" w:rsidR="006C42CC" w:rsidRPr="006C42CC" w:rsidRDefault="00E045C0" w:rsidP="006C42CC">
      <w:pPr>
        <w:pStyle w:val="ab"/>
        <w:numPr>
          <w:ilvl w:val="0"/>
          <w:numId w:val="44"/>
        </w:numPr>
        <w:tabs>
          <w:tab w:val="left" w:pos="3315"/>
        </w:tabs>
        <w:jc w:val="both"/>
        <w:rPr>
          <w:lang w:val="kk-KZ"/>
        </w:rPr>
      </w:pPr>
      <w:r w:rsidRPr="006C42CC">
        <w:rPr>
          <w:bCs/>
          <w:lang w:val="kk-KZ"/>
        </w:rPr>
        <w:t>Кәсіптік жұмыспен қамтуды қалыптастырудың ауылдық ерекшеліктері.</w:t>
      </w:r>
    </w:p>
    <w:p w14:paraId="7DB8A26F" w14:textId="77777777" w:rsidR="006C42CC" w:rsidRDefault="00E045C0" w:rsidP="006C42CC">
      <w:pPr>
        <w:pStyle w:val="ab"/>
        <w:numPr>
          <w:ilvl w:val="0"/>
          <w:numId w:val="44"/>
        </w:numPr>
        <w:tabs>
          <w:tab w:val="left" w:pos="3315"/>
        </w:tabs>
        <w:jc w:val="both"/>
        <w:rPr>
          <w:lang w:val="kk-KZ"/>
        </w:rPr>
      </w:pPr>
      <w:r w:rsidRPr="006C42CC">
        <w:rPr>
          <w:bCs/>
          <w:lang w:val="kk-KZ"/>
        </w:rPr>
        <w:t xml:space="preserve"> Ауыл х</w:t>
      </w:r>
      <w:r w:rsidRPr="006C42CC">
        <w:rPr>
          <w:lang w:val="kk-KZ"/>
        </w:rPr>
        <w:t>алқын</w:t>
      </w:r>
      <w:r w:rsidR="00B6282E" w:rsidRPr="006C42CC">
        <w:rPr>
          <w:lang w:val="kk-KZ"/>
        </w:rPr>
        <w:t xml:space="preserve"> жұмыспен қамтылуының сипаттамасы</w:t>
      </w:r>
      <w:r w:rsidRPr="006C42CC">
        <w:rPr>
          <w:lang w:val="kk-KZ"/>
        </w:rPr>
        <w:t xml:space="preserve">. </w:t>
      </w:r>
    </w:p>
    <w:p w14:paraId="4CC050E7" w14:textId="2F3C720A" w:rsidR="00E1725B" w:rsidRPr="006C42CC" w:rsidRDefault="00B6282E" w:rsidP="006C42CC">
      <w:pPr>
        <w:pStyle w:val="ab"/>
        <w:numPr>
          <w:ilvl w:val="0"/>
          <w:numId w:val="44"/>
        </w:numPr>
        <w:tabs>
          <w:tab w:val="left" w:pos="3315"/>
        </w:tabs>
        <w:jc w:val="both"/>
        <w:rPr>
          <w:lang w:val="kk-KZ"/>
        </w:rPr>
      </w:pPr>
      <w:r w:rsidRPr="006C42CC">
        <w:rPr>
          <w:lang w:val="kk-KZ"/>
        </w:rPr>
        <w:t>Халық табысының динамикасы мен құрылымы.</w:t>
      </w:r>
    </w:p>
    <w:p w14:paraId="08EC80DE" w14:textId="77777777" w:rsidR="00FA1D19" w:rsidRPr="00165B04" w:rsidRDefault="00FA1D19" w:rsidP="00165B04">
      <w:pPr>
        <w:tabs>
          <w:tab w:val="left" w:pos="3315"/>
        </w:tabs>
        <w:jc w:val="both"/>
        <w:rPr>
          <w:b/>
          <w:lang w:val="kk-KZ"/>
        </w:rPr>
      </w:pPr>
    </w:p>
    <w:p w14:paraId="74187B0B" w14:textId="77777777" w:rsidR="00FA1D19" w:rsidRPr="00165B04" w:rsidRDefault="00EE649C" w:rsidP="00165B04">
      <w:pPr>
        <w:pStyle w:val="a5"/>
        <w:widowControl w:val="0"/>
        <w:tabs>
          <w:tab w:val="left" w:pos="635"/>
        </w:tabs>
        <w:spacing w:after="0"/>
        <w:ind w:firstLine="567"/>
        <w:jc w:val="both"/>
        <w:rPr>
          <w:rStyle w:val="12"/>
          <w:sz w:val="24"/>
          <w:szCs w:val="24"/>
          <w:lang w:val="kk-KZ"/>
        </w:rPr>
      </w:pPr>
      <w:r w:rsidRPr="00165B04">
        <w:rPr>
          <w:rStyle w:val="12"/>
          <w:i/>
          <w:color w:val="000000"/>
          <w:sz w:val="24"/>
          <w:szCs w:val="24"/>
          <w:lang w:val="kk-KZ"/>
        </w:rPr>
        <w:t xml:space="preserve">Студенттерге семинар сабағында тапсырмаларды келесі формада орындау ұсынылады: </w:t>
      </w:r>
      <w:r w:rsidRPr="00165B04">
        <w:rPr>
          <w:rStyle w:val="12"/>
          <w:color w:val="000000"/>
          <w:sz w:val="24"/>
          <w:szCs w:val="24"/>
          <w:lang w:val="kk-KZ"/>
        </w:rPr>
        <w:t>тақырып бойынша оқу құралдарын, ғылыми, атақты ғылыми әдебиеттерді оқу және хабарлама дайындау</w:t>
      </w:r>
      <w:r w:rsidRPr="00165B04">
        <w:rPr>
          <w:rStyle w:val="12"/>
          <w:i/>
          <w:color w:val="000000"/>
          <w:sz w:val="24"/>
          <w:szCs w:val="24"/>
          <w:lang w:val="kk-KZ"/>
        </w:rPr>
        <w:t>.</w:t>
      </w:r>
    </w:p>
    <w:p w14:paraId="6A355040" w14:textId="77777777" w:rsidR="00FA1D19" w:rsidRPr="00165B04" w:rsidRDefault="00FA1D19" w:rsidP="00165B04">
      <w:pPr>
        <w:pStyle w:val="a5"/>
        <w:widowControl w:val="0"/>
        <w:tabs>
          <w:tab w:val="left" w:pos="635"/>
        </w:tabs>
        <w:spacing w:after="0"/>
        <w:ind w:firstLine="567"/>
        <w:jc w:val="both"/>
        <w:rPr>
          <w:lang w:val="kk-KZ"/>
        </w:rPr>
      </w:pPr>
    </w:p>
    <w:p w14:paraId="1A549FD0" w14:textId="77777777" w:rsidR="00165B04" w:rsidRPr="00165B04" w:rsidRDefault="00165B04" w:rsidP="00165B04">
      <w:pPr>
        <w:jc w:val="center"/>
        <w:rPr>
          <w:b/>
          <w:lang w:val="kk-KZ"/>
        </w:rPr>
      </w:pPr>
      <w:r w:rsidRPr="00165B04">
        <w:rPr>
          <w:b/>
          <w:lang w:val="kk-KZ"/>
        </w:rPr>
        <w:t>Пайдаланған әдебиеттер</w:t>
      </w:r>
    </w:p>
    <w:p w14:paraId="3B83AC01" w14:textId="77777777" w:rsidR="00294B5A" w:rsidRDefault="00294B5A" w:rsidP="00294B5A">
      <w:pPr>
        <w:tabs>
          <w:tab w:val="left" w:pos="459"/>
        </w:tabs>
        <w:ind w:left="425"/>
        <w:rPr>
          <w:lang w:val="kk-KZ"/>
        </w:rPr>
      </w:pPr>
      <w:r>
        <w:rPr>
          <w:lang w:val="kk-KZ"/>
        </w:rPr>
        <w:t xml:space="preserve">1. </w:t>
      </w:r>
      <w:r w:rsidRPr="00A91788">
        <w:rPr>
          <w:lang w:val="kk-KZ"/>
        </w:rPr>
        <w:t>Қазақстан Республикасының әлеуметтік қамсыздандыру туралы Заңы</w:t>
      </w:r>
    </w:p>
    <w:p w14:paraId="456A7A1B" w14:textId="77777777" w:rsidR="00294B5A" w:rsidRDefault="00294B5A" w:rsidP="00294B5A">
      <w:pPr>
        <w:tabs>
          <w:tab w:val="left" w:pos="459"/>
        </w:tabs>
        <w:ind w:left="425"/>
        <w:rPr>
          <w:lang w:val="kk-KZ"/>
        </w:rPr>
      </w:pPr>
      <w:r>
        <w:rPr>
          <w:lang w:val="kk-KZ"/>
        </w:rPr>
        <w:t xml:space="preserve">2. </w:t>
      </w:r>
      <w:r w:rsidRPr="00F65675">
        <w:t xml:space="preserve">Новикова К. Н. Социология социальной защиты населения [Текст] : учеб. пособие для студентов вузов, обучающихся по направлению подготовки 040400.62 - "Социальная работа" (бакалавр) / Новикова К. Н. ; </w:t>
      </w:r>
      <w:proofErr w:type="spellStart"/>
      <w:r w:rsidRPr="00F65675">
        <w:t>Минобрнауки</w:t>
      </w:r>
      <w:proofErr w:type="spellEnd"/>
      <w:r w:rsidRPr="00F65675">
        <w:t xml:space="preserve"> РФ, Рос. гос. соц. унт. - М. : Изд-во РГСУ, 2013. - 342, [2] с. : ил. – (Социальное образование ХХI века).</w:t>
      </w:r>
    </w:p>
    <w:p w14:paraId="20DB2C30" w14:textId="77777777" w:rsidR="00294B5A" w:rsidRDefault="00294B5A" w:rsidP="00294B5A">
      <w:pPr>
        <w:tabs>
          <w:tab w:val="left" w:pos="459"/>
        </w:tabs>
        <w:ind w:left="425"/>
        <w:rPr>
          <w:lang w:val="kk-KZ"/>
        </w:rPr>
      </w:pPr>
      <w:r>
        <w:rPr>
          <w:lang w:val="kk-KZ"/>
        </w:rPr>
        <w:t xml:space="preserve">3. </w:t>
      </w:r>
      <w:r w:rsidRPr="002D218A">
        <w:rPr>
          <w:lang w:val="kk-KZ"/>
        </w:rPr>
        <w:t>Галаганов В.П. Право социального обеспечения: учебник. – М.: КНОРУС, 2010</w:t>
      </w:r>
    </w:p>
    <w:p w14:paraId="133AE0C4" w14:textId="77777777" w:rsidR="00294B5A" w:rsidRDefault="00294B5A" w:rsidP="00294B5A">
      <w:pPr>
        <w:tabs>
          <w:tab w:val="left" w:pos="459"/>
        </w:tabs>
        <w:ind w:left="425"/>
        <w:rPr>
          <w:lang w:val="kk-KZ"/>
        </w:rPr>
      </w:pPr>
      <w:r>
        <w:rPr>
          <w:lang w:val="kk-KZ"/>
        </w:rPr>
        <w:t xml:space="preserve">4. </w:t>
      </w:r>
      <w:r w:rsidRPr="002D218A">
        <w:rPr>
          <w:lang w:val="kk-KZ"/>
        </w:rPr>
        <w:t>Мельникова М.С. Социальная защита населения. Практикум – И., УдГУ, 2008</w:t>
      </w:r>
    </w:p>
    <w:p w14:paraId="54CD82F0" w14:textId="77777777" w:rsidR="00294B5A" w:rsidRDefault="00294B5A" w:rsidP="00294B5A">
      <w:pPr>
        <w:tabs>
          <w:tab w:val="left" w:pos="459"/>
        </w:tabs>
        <w:ind w:left="425"/>
        <w:rPr>
          <w:lang w:val="kk-KZ"/>
        </w:rPr>
      </w:pPr>
      <w:r>
        <w:rPr>
          <w:lang w:val="kk-KZ"/>
        </w:rPr>
        <w:t xml:space="preserve">5.  </w:t>
      </w:r>
      <w:hyperlink r:id="rId11" w:history="1">
        <w:r w:rsidRPr="003F2E8E">
          <w:rPr>
            <w:rStyle w:val="af3"/>
            <w:color w:val="auto"/>
            <w:u w:val="none"/>
          </w:rPr>
          <w:t>http://adilet.zan.kz</w:t>
        </w:r>
      </w:hyperlink>
    </w:p>
    <w:p w14:paraId="6B2512D1" w14:textId="77777777" w:rsidR="00294B5A" w:rsidRDefault="00294B5A" w:rsidP="00165B04">
      <w:pPr>
        <w:snapToGrid w:val="0"/>
        <w:jc w:val="center"/>
        <w:rPr>
          <w:b/>
          <w:bCs/>
          <w:lang w:val="kk-KZ"/>
        </w:rPr>
      </w:pPr>
    </w:p>
    <w:p w14:paraId="084FCFC5" w14:textId="037C7F8C" w:rsidR="003701C3" w:rsidRPr="00165B04" w:rsidRDefault="00471939" w:rsidP="00165B04">
      <w:pPr>
        <w:snapToGrid w:val="0"/>
        <w:jc w:val="center"/>
        <w:rPr>
          <w:b/>
          <w:bCs/>
          <w:lang w:val="kk-KZ"/>
        </w:rPr>
      </w:pPr>
      <w:r w:rsidRPr="00165B04">
        <w:rPr>
          <w:b/>
          <w:bCs/>
          <w:lang w:val="kk-KZ"/>
        </w:rPr>
        <w:t>Тәжірибелік (зертханалық) сабақ</w:t>
      </w:r>
      <w:r w:rsidR="003701C3" w:rsidRPr="00165B04">
        <w:rPr>
          <w:b/>
          <w:bCs/>
          <w:lang w:val="kk-KZ"/>
        </w:rPr>
        <w:t xml:space="preserve"> </w:t>
      </w:r>
      <w:r w:rsidR="00B6282E">
        <w:rPr>
          <w:b/>
          <w:bCs/>
          <w:lang w:val="kk-KZ"/>
        </w:rPr>
        <w:t>8</w:t>
      </w:r>
      <w:r w:rsidR="003701C3" w:rsidRPr="00165B04">
        <w:rPr>
          <w:b/>
          <w:bCs/>
          <w:lang w:val="kk-KZ"/>
        </w:rPr>
        <w:t>.</w:t>
      </w:r>
      <w:r w:rsidR="00B6282E" w:rsidRPr="0059171E">
        <w:rPr>
          <w:lang w:val="kk-KZ"/>
        </w:rPr>
        <w:t xml:space="preserve"> Ауыл тұрғындарының денсаулығы - ауылдық аумақтарды дамытудың айқындаушы факторы</w:t>
      </w:r>
    </w:p>
    <w:p w14:paraId="78E26525" w14:textId="77777777" w:rsidR="00DB4DE7" w:rsidRPr="00165B04" w:rsidRDefault="00DB4DE7" w:rsidP="00165B04">
      <w:pPr>
        <w:snapToGrid w:val="0"/>
        <w:jc w:val="both"/>
        <w:rPr>
          <w:lang w:val="kk-KZ"/>
        </w:rPr>
      </w:pPr>
    </w:p>
    <w:p w14:paraId="204F3F91" w14:textId="3CD980FE" w:rsidR="00DB4DE7" w:rsidRDefault="00DB4DE7" w:rsidP="00165B04">
      <w:pPr>
        <w:ind w:firstLine="708"/>
        <w:jc w:val="both"/>
        <w:rPr>
          <w:i/>
          <w:lang w:val="kk-KZ"/>
        </w:rPr>
      </w:pPr>
      <w:r w:rsidRPr="00165B04">
        <w:rPr>
          <w:rStyle w:val="12"/>
          <w:b/>
          <w:i/>
          <w:sz w:val="24"/>
          <w:szCs w:val="24"/>
          <w:lang w:val="kk-KZ"/>
        </w:rPr>
        <w:t xml:space="preserve">Мақсаты: </w:t>
      </w:r>
      <w:r w:rsidR="00294B5A" w:rsidRPr="00165B04">
        <w:rPr>
          <w:rStyle w:val="12"/>
          <w:i/>
          <w:sz w:val="24"/>
          <w:szCs w:val="24"/>
          <w:lang w:val="kk-KZ"/>
        </w:rPr>
        <w:t xml:space="preserve">студенттерге </w:t>
      </w:r>
      <w:r w:rsidR="00B6282E">
        <w:rPr>
          <w:bCs/>
          <w:i/>
          <w:lang w:val="kk-KZ"/>
        </w:rPr>
        <w:t>а</w:t>
      </w:r>
      <w:r w:rsidR="00294B5A" w:rsidRPr="00165B04">
        <w:rPr>
          <w:i/>
          <w:lang w:val="kk-KZ"/>
        </w:rPr>
        <w:t>у</w:t>
      </w:r>
      <w:r w:rsidR="00B6282E">
        <w:rPr>
          <w:i/>
          <w:lang w:val="kk-KZ"/>
        </w:rPr>
        <w:t>ыл тұрғындарының денсаулық сақтауға қатысты бағдарламалар мен кепілдіктер туралы ақпарат беру</w:t>
      </w:r>
      <w:r w:rsidR="00294B5A" w:rsidRPr="00165B04">
        <w:rPr>
          <w:i/>
          <w:lang w:val="kk-KZ"/>
        </w:rPr>
        <w:t>.</w:t>
      </w:r>
    </w:p>
    <w:p w14:paraId="1B4672B9" w14:textId="77777777" w:rsidR="00294B5A" w:rsidRPr="00165B04" w:rsidRDefault="00294B5A" w:rsidP="00165B04">
      <w:pPr>
        <w:ind w:firstLine="708"/>
        <w:jc w:val="both"/>
        <w:rPr>
          <w:i/>
          <w:lang w:val="kk-KZ"/>
        </w:rPr>
      </w:pPr>
    </w:p>
    <w:p w14:paraId="78ABDCE6" w14:textId="77777777" w:rsidR="00165B04" w:rsidRDefault="00165B04" w:rsidP="00165B04">
      <w:pPr>
        <w:pStyle w:val="a5"/>
        <w:widowControl w:val="0"/>
        <w:tabs>
          <w:tab w:val="left" w:pos="0"/>
        </w:tabs>
        <w:spacing w:after="0"/>
        <w:ind w:firstLine="567"/>
        <w:jc w:val="both"/>
        <w:rPr>
          <w:b/>
          <w:bCs/>
          <w:lang w:val="kk-KZ"/>
        </w:rPr>
      </w:pPr>
      <w:r w:rsidRPr="00165B04">
        <w:rPr>
          <w:b/>
          <w:bCs/>
          <w:lang w:val="kk-KZ"/>
        </w:rPr>
        <w:t>Тапсырмалар:</w:t>
      </w:r>
    </w:p>
    <w:p w14:paraId="3CEFAAE5" w14:textId="77777777" w:rsidR="006C42CC" w:rsidRDefault="00165B04" w:rsidP="00165B04">
      <w:pPr>
        <w:ind w:firstLine="708"/>
        <w:jc w:val="both"/>
        <w:rPr>
          <w:bCs/>
          <w:lang w:val="kk-KZ"/>
        </w:rPr>
      </w:pPr>
      <w:r>
        <w:rPr>
          <w:bCs/>
          <w:lang w:val="kk-KZ"/>
        </w:rPr>
        <w:t>Келесі тақырыптарды қарастыру:</w:t>
      </w:r>
    </w:p>
    <w:p w14:paraId="66E3BE3C" w14:textId="77777777" w:rsidR="006C42CC" w:rsidRPr="006C42CC" w:rsidRDefault="00E045C0" w:rsidP="006C42CC">
      <w:pPr>
        <w:pStyle w:val="ab"/>
        <w:numPr>
          <w:ilvl w:val="0"/>
          <w:numId w:val="45"/>
        </w:numPr>
        <w:jc w:val="both"/>
        <w:rPr>
          <w:bCs/>
          <w:lang w:val="kk-KZ"/>
        </w:rPr>
      </w:pPr>
      <w:r w:rsidRPr="006C42CC">
        <w:rPr>
          <w:lang w:val="kk-KZ"/>
        </w:rPr>
        <w:t xml:space="preserve">Денсаулық сақтауды реформалаудың негізгі бағыттары мен қағидаттары. </w:t>
      </w:r>
    </w:p>
    <w:p w14:paraId="606D4CDB" w14:textId="77777777" w:rsidR="006C42CC" w:rsidRPr="006C42CC" w:rsidRDefault="00E045C0" w:rsidP="006C42CC">
      <w:pPr>
        <w:pStyle w:val="ab"/>
        <w:numPr>
          <w:ilvl w:val="0"/>
          <w:numId w:val="45"/>
        </w:numPr>
        <w:jc w:val="both"/>
        <w:rPr>
          <w:bCs/>
          <w:lang w:val="kk-KZ"/>
        </w:rPr>
      </w:pPr>
      <w:r w:rsidRPr="006C42CC">
        <w:rPr>
          <w:lang w:val="kk-KZ"/>
        </w:rPr>
        <w:t xml:space="preserve">Денсаулық сақтау жүйесінің инфрақұрылымы ауылдық  деңгейде. </w:t>
      </w:r>
    </w:p>
    <w:p w14:paraId="74465E82" w14:textId="5C2A5C00" w:rsidR="00E1725B" w:rsidRPr="006C42CC" w:rsidRDefault="00E045C0" w:rsidP="006C42CC">
      <w:pPr>
        <w:pStyle w:val="ab"/>
        <w:numPr>
          <w:ilvl w:val="0"/>
          <w:numId w:val="45"/>
        </w:numPr>
        <w:jc w:val="both"/>
        <w:rPr>
          <w:bCs/>
          <w:lang w:val="kk-KZ"/>
        </w:rPr>
      </w:pPr>
      <w:r w:rsidRPr="006C42CC">
        <w:rPr>
          <w:lang w:val="kk-KZ"/>
        </w:rPr>
        <w:t>Жеңілдікті дәрі-дәрмекпен қамтамасыз етуді реттеу.</w:t>
      </w:r>
    </w:p>
    <w:p w14:paraId="4AA4A447" w14:textId="77777777" w:rsidR="00FA1D19" w:rsidRPr="00165B04" w:rsidRDefault="00FA1D19" w:rsidP="00165B04">
      <w:pPr>
        <w:snapToGrid w:val="0"/>
        <w:jc w:val="both"/>
        <w:rPr>
          <w:b/>
          <w:bCs/>
          <w:lang w:val="kk-KZ"/>
        </w:rPr>
      </w:pPr>
    </w:p>
    <w:p w14:paraId="293F05CC" w14:textId="77777777" w:rsidR="00FA1D19" w:rsidRPr="00165B04" w:rsidRDefault="00EE649C" w:rsidP="00165B04">
      <w:pPr>
        <w:pStyle w:val="a5"/>
        <w:widowControl w:val="0"/>
        <w:tabs>
          <w:tab w:val="left" w:pos="635"/>
        </w:tabs>
        <w:spacing w:after="0"/>
        <w:ind w:firstLine="567"/>
        <w:jc w:val="both"/>
        <w:rPr>
          <w:rStyle w:val="12"/>
          <w:sz w:val="24"/>
          <w:szCs w:val="24"/>
          <w:lang w:val="kk-KZ"/>
        </w:rPr>
      </w:pPr>
      <w:r w:rsidRPr="00165B04">
        <w:rPr>
          <w:rStyle w:val="12"/>
          <w:i/>
          <w:color w:val="000000"/>
          <w:sz w:val="24"/>
          <w:szCs w:val="24"/>
          <w:lang w:val="kk-KZ"/>
        </w:rPr>
        <w:t>Студенттерге семинар сабағында тапсырмаларды келесі формада орындау ұсынылады</w:t>
      </w:r>
      <w:r w:rsidRPr="00165B04">
        <w:rPr>
          <w:rStyle w:val="12"/>
          <w:color w:val="000000"/>
          <w:sz w:val="24"/>
          <w:szCs w:val="24"/>
          <w:lang w:val="kk-KZ"/>
        </w:rPr>
        <w:t>: тақырып бойынша оқу құралдарын, ғылыми, атақты ғылыми әдебиеттерді оқу және хабарлама дайындау</w:t>
      </w:r>
      <w:r w:rsidRPr="00165B04">
        <w:rPr>
          <w:rStyle w:val="12"/>
          <w:i/>
          <w:color w:val="000000"/>
          <w:sz w:val="24"/>
          <w:szCs w:val="24"/>
          <w:lang w:val="kk-KZ"/>
        </w:rPr>
        <w:t>.</w:t>
      </w:r>
    </w:p>
    <w:p w14:paraId="71CE19F4" w14:textId="77777777" w:rsidR="00294B5A" w:rsidRDefault="00294B5A" w:rsidP="00165B04">
      <w:pPr>
        <w:jc w:val="center"/>
        <w:rPr>
          <w:b/>
          <w:lang w:val="kk-KZ"/>
        </w:rPr>
      </w:pPr>
    </w:p>
    <w:p w14:paraId="0AC6A459" w14:textId="77777777" w:rsidR="00165B04" w:rsidRPr="00165B04" w:rsidRDefault="00165B04" w:rsidP="00165B04">
      <w:pPr>
        <w:jc w:val="center"/>
        <w:rPr>
          <w:b/>
          <w:lang w:val="kk-KZ"/>
        </w:rPr>
      </w:pPr>
      <w:r w:rsidRPr="00165B04">
        <w:rPr>
          <w:b/>
          <w:lang w:val="kk-KZ"/>
        </w:rPr>
        <w:t>Пайдаланған әдебиеттер</w:t>
      </w:r>
    </w:p>
    <w:p w14:paraId="019BA3CE" w14:textId="77777777" w:rsidR="00294B5A" w:rsidRDefault="00294B5A" w:rsidP="00294B5A">
      <w:pPr>
        <w:tabs>
          <w:tab w:val="left" w:pos="459"/>
        </w:tabs>
        <w:ind w:left="425"/>
        <w:rPr>
          <w:lang w:val="kk-KZ"/>
        </w:rPr>
      </w:pPr>
      <w:r>
        <w:rPr>
          <w:lang w:val="kk-KZ"/>
        </w:rPr>
        <w:t xml:space="preserve">1. </w:t>
      </w:r>
      <w:r w:rsidRPr="00A91788">
        <w:rPr>
          <w:lang w:val="kk-KZ"/>
        </w:rPr>
        <w:t>Қазақстан Республикасының әлеуметтік қамсыздандыру туралы Заңы</w:t>
      </w:r>
    </w:p>
    <w:p w14:paraId="4AE7D586" w14:textId="77777777" w:rsidR="00294B5A" w:rsidRDefault="00294B5A" w:rsidP="00294B5A">
      <w:pPr>
        <w:tabs>
          <w:tab w:val="left" w:pos="459"/>
        </w:tabs>
        <w:ind w:left="425"/>
        <w:rPr>
          <w:lang w:val="kk-KZ"/>
        </w:rPr>
      </w:pPr>
      <w:r>
        <w:rPr>
          <w:lang w:val="kk-KZ"/>
        </w:rPr>
        <w:lastRenderedPageBreak/>
        <w:t xml:space="preserve">2. </w:t>
      </w:r>
      <w:r w:rsidRPr="00F65675">
        <w:t xml:space="preserve">Новикова К. Н. Социология социальной защиты населения [Текст] : учеб. пособие для студентов вузов, обучающихся по направлению подготовки 040400.62 - "Социальная работа" (бакалавр) / Новикова К. Н. ; </w:t>
      </w:r>
      <w:proofErr w:type="spellStart"/>
      <w:r w:rsidRPr="00F65675">
        <w:t>Минобрнауки</w:t>
      </w:r>
      <w:proofErr w:type="spellEnd"/>
      <w:r w:rsidRPr="00F65675">
        <w:t xml:space="preserve"> РФ, Рос. гос. соц. унт. - М. : Изд-во РГСУ, 2013. - 342, [2] с. : ил. – (Социальное образование ХХI века).</w:t>
      </w:r>
    </w:p>
    <w:p w14:paraId="3AF75EA8" w14:textId="77777777" w:rsidR="00294B5A" w:rsidRDefault="00294B5A" w:rsidP="00294B5A">
      <w:pPr>
        <w:tabs>
          <w:tab w:val="left" w:pos="459"/>
        </w:tabs>
        <w:ind w:left="425"/>
        <w:rPr>
          <w:lang w:val="kk-KZ"/>
        </w:rPr>
      </w:pPr>
      <w:r>
        <w:rPr>
          <w:lang w:val="kk-KZ"/>
        </w:rPr>
        <w:t xml:space="preserve">3. </w:t>
      </w:r>
      <w:r w:rsidRPr="002D218A">
        <w:rPr>
          <w:lang w:val="kk-KZ"/>
        </w:rPr>
        <w:t>Галаганов В.П. Право социального обеспечения: учебник. – М.: КНОРУС, 2010</w:t>
      </w:r>
    </w:p>
    <w:p w14:paraId="3EF72454" w14:textId="77777777" w:rsidR="00294B5A" w:rsidRDefault="00294B5A" w:rsidP="00294B5A">
      <w:pPr>
        <w:tabs>
          <w:tab w:val="left" w:pos="459"/>
        </w:tabs>
        <w:ind w:left="425"/>
        <w:rPr>
          <w:lang w:val="kk-KZ"/>
        </w:rPr>
      </w:pPr>
      <w:r>
        <w:rPr>
          <w:lang w:val="kk-KZ"/>
        </w:rPr>
        <w:t xml:space="preserve">4. </w:t>
      </w:r>
      <w:r w:rsidRPr="002D218A">
        <w:rPr>
          <w:lang w:val="kk-KZ"/>
        </w:rPr>
        <w:t>Мельникова М.С. Социальная защита населения. Практикум – И., УдГУ, 2008</w:t>
      </w:r>
    </w:p>
    <w:p w14:paraId="2A39876E" w14:textId="77777777" w:rsidR="00294B5A" w:rsidRDefault="00294B5A" w:rsidP="00294B5A">
      <w:pPr>
        <w:tabs>
          <w:tab w:val="left" w:pos="459"/>
        </w:tabs>
        <w:ind w:left="425"/>
        <w:rPr>
          <w:lang w:val="kk-KZ"/>
        </w:rPr>
      </w:pPr>
      <w:r>
        <w:rPr>
          <w:lang w:val="kk-KZ"/>
        </w:rPr>
        <w:t xml:space="preserve">5.  </w:t>
      </w:r>
      <w:hyperlink r:id="rId12" w:history="1">
        <w:r w:rsidRPr="003F2E8E">
          <w:rPr>
            <w:rStyle w:val="af3"/>
            <w:color w:val="auto"/>
            <w:u w:val="none"/>
          </w:rPr>
          <w:t>http://adilet.zan.kz</w:t>
        </w:r>
      </w:hyperlink>
    </w:p>
    <w:p w14:paraId="7C0D436D" w14:textId="77777777" w:rsidR="00FA1D19" w:rsidRPr="00165B04" w:rsidRDefault="00FA1D19" w:rsidP="00165B04">
      <w:pPr>
        <w:snapToGrid w:val="0"/>
        <w:jc w:val="both"/>
        <w:rPr>
          <w:b/>
          <w:bCs/>
          <w:lang w:val="kk-KZ"/>
        </w:rPr>
      </w:pPr>
    </w:p>
    <w:p w14:paraId="23E09CD8" w14:textId="014C6738" w:rsidR="00B0409D" w:rsidRPr="00165B04" w:rsidRDefault="00471939" w:rsidP="00165B04">
      <w:pPr>
        <w:snapToGrid w:val="0"/>
        <w:jc w:val="center"/>
        <w:rPr>
          <w:b/>
          <w:bCs/>
          <w:lang w:val="kk-KZ"/>
        </w:rPr>
      </w:pPr>
      <w:r w:rsidRPr="00165B04">
        <w:rPr>
          <w:b/>
          <w:bCs/>
          <w:lang w:val="kk-KZ"/>
        </w:rPr>
        <w:t>Тәжірибелік (зертханалық) сабақ</w:t>
      </w:r>
      <w:r w:rsidR="00DB4DE7" w:rsidRPr="00165B04">
        <w:rPr>
          <w:b/>
          <w:bCs/>
          <w:lang w:val="kk-KZ"/>
        </w:rPr>
        <w:t xml:space="preserve"> </w:t>
      </w:r>
      <w:r w:rsidR="00E045C0">
        <w:rPr>
          <w:b/>
          <w:bCs/>
          <w:lang w:val="kk-KZ"/>
        </w:rPr>
        <w:t>9</w:t>
      </w:r>
      <w:r w:rsidR="00B0409D" w:rsidRPr="00294B5A">
        <w:rPr>
          <w:b/>
          <w:bCs/>
          <w:lang w:val="kk-KZ"/>
        </w:rPr>
        <w:t>.</w:t>
      </w:r>
      <w:r w:rsidR="00E045C0">
        <w:rPr>
          <w:b/>
          <w:bCs/>
          <w:lang w:val="kk-KZ"/>
        </w:rPr>
        <w:t xml:space="preserve"> </w:t>
      </w:r>
      <w:r w:rsidR="00E045C0" w:rsidRPr="0059171E">
        <w:rPr>
          <w:lang w:val="kk-KZ"/>
        </w:rPr>
        <w:t>Ауыл халқының тұрғын үй жағдайларын жақсартудағы мақсатты-бағдарламалық тәсіл</w:t>
      </w:r>
    </w:p>
    <w:p w14:paraId="7AEDC1D6" w14:textId="77777777" w:rsidR="00DB4DE7" w:rsidRPr="00165B04" w:rsidRDefault="00DB4DE7" w:rsidP="00165B04">
      <w:pPr>
        <w:snapToGrid w:val="0"/>
        <w:jc w:val="both"/>
        <w:rPr>
          <w:rStyle w:val="31"/>
          <w:color w:val="000000"/>
          <w:lang w:val="kk-KZ"/>
        </w:rPr>
      </w:pPr>
    </w:p>
    <w:p w14:paraId="0E3237DD" w14:textId="77777777" w:rsidR="00294B5A" w:rsidRDefault="00DB4DE7" w:rsidP="00294B5A">
      <w:pPr>
        <w:ind w:firstLine="708"/>
        <w:jc w:val="both"/>
        <w:rPr>
          <w:i/>
          <w:lang w:val="kk-KZ"/>
        </w:rPr>
      </w:pPr>
      <w:r w:rsidRPr="00165B04">
        <w:rPr>
          <w:rStyle w:val="12"/>
          <w:b/>
          <w:i/>
          <w:sz w:val="24"/>
          <w:szCs w:val="24"/>
          <w:lang w:val="kk-KZ"/>
        </w:rPr>
        <w:t xml:space="preserve">Мақсаты: </w:t>
      </w:r>
      <w:r w:rsidR="00294B5A" w:rsidRPr="00165B04">
        <w:rPr>
          <w:rStyle w:val="12"/>
          <w:i/>
          <w:sz w:val="24"/>
          <w:szCs w:val="24"/>
          <w:lang w:val="kk-KZ"/>
        </w:rPr>
        <w:t xml:space="preserve">студенттерге </w:t>
      </w:r>
      <w:r w:rsidR="00294B5A" w:rsidRPr="00995205">
        <w:rPr>
          <w:bCs/>
          <w:i/>
          <w:lang w:val="kk-KZ"/>
        </w:rPr>
        <w:t>ауылды дамытудағы әлеуметтік қамтамасыз ету мен ҮЕҰ рөлі</w:t>
      </w:r>
      <w:r w:rsidR="00294B5A">
        <w:rPr>
          <w:b/>
          <w:bCs/>
          <w:i/>
          <w:sz w:val="28"/>
          <w:szCs w:val="28"/>
          <w:lang w:val="kk-KZ"/>
        </w:rPr>
        <w:t xml:space="preserve"> </w:t>
      </w:r>
      <w:r w:rsidR="00294B5A" w:rsidRPr="00995205">
        <w:rPr>
          <w:bCs/>
          <w:i/>
          <w:lang w:val="kk-KZ"/>
        </w:rPr>
        <w:t>пәнінен</w:t>
      </w:r>
      <w:r w:rsidR="00294B5A">
        <w:rPr>
          <w:i/>
          <w:lang w:val="kk-KZ"/>
        </w:rPr>
        <w:t xml:space="preserve"> </w:t>
      </w:r>
      <w:r w:rsidR="00294B5A" w:rsidRPr="00165B04">
        <w:rPr>
          <w:i/>
          <w:lang w:val="kk-KZ"/>
        </w:rPr>
        <w:t>берілген тақырыптар бойынша жинаған ақпараттарымен бөлісіп, өз ойларын ашық жеткізуге үйрету.</w:t>
      </w:r>
    </w:p>
    <w:p w14:paraId="3795DC59" w14:textId="77777777" w:rsidR="00DB4DE7" w:rsidRPr="00165B04" w:rsidRDefault="00DB4DE7" w:rsidP="00165B04">
      <w:pPr>
        <w:snapToGrid w:val="0"/>
        <w:ind w:firstLine="708"/>
        <w:jc w:val="both"/>
        <w:rPr>
          <w:i/>
          <w:lang w:val="kk-KZ"/>
        </w:rPr>
      </w:pPr>
    </w:p>
    <w:p w14:paraId="0B330B9E" w14:textId="77777777" w:rsidR="00165B04" w:rsidRDefault="00165B04" w:rsidP="00165B04">
      <w:pPr>
        <w:pStyle w:val="a5"/>
        <w:widowControl w:val="0"/>
        <w:tabs>
          <w:tab w:val="left" w:pos="0"/>
        </w:tabs>
        <w:spacing w:after="0"/>
        <w:ind w:firstLine="567"/>
        <w:jc w:val="both"/>
        <w:rPr>
          <w:b/>
          <w:bCs/>
          <w:lang w:val="kk-KZ"/>
        </w:rPr>
      </w:pPr>
      <w:r w:rsidRPr="00165B04">
        <w:rPr>
          <w:b/>
          <w:bCs/>
          <w:lang w:val="kk-KZ"/>
        </w:rPr>
        <w:t>Тапсырмалар:</w:t>
      </w:r>
    </w:p>
    <w:p w14:paraId="60186229" w14:textId="77777777" w:rsidR="006C42CC" w:rsidRDefault="00165B04" w:rsidP="008A439F">
      <w:pPr>
        <w:snapToGrid w:val="0"/>
        <w:ind w:firstLine="567"/>
        <w:jc w:val="both"/>
        <w:rPr>
          <w:bCs/>
          <w:lang w:val="kk-KZ"/>
        </w:rPr>
      </w:pPr>
      <w:r>
        <w:rPr>
          <w:bCs/>
          <w:lang w:val="kk-KZ"/>
        </w:rPr>
        <w:t>Келесі тақырыптарды қарастыру:</w:t>
      </w:r>
      <w:r w:rsidR="0095392B" w:rsidRPr="0095392B">
        <w:rPr>
          <w:bCs/>
          <w:lang w:val="kk-KZ"/>
        </w:rPr>
        <w:t xml:space="preserve"> </w:t>
      </w:r>
    </w:p>
    <w:p w14:paraId="0475025B" w14:textId="77777777" w:rsidR="006C42CC" w:rsidRDefault="008A439F" w:rsidP="006C42CC">
      <w:pPr>
        <w:pStyle w:val="ab"/>
        <w:numPr>
          <w:ilvl w:val="0"/>
          <w:numId w:val="46"/>
        </w:numPr>
        <w:snapToGrid w:val="0"/>
        <w:jc w:val="both"/>
        <w:rPr>
          <w:lang w:val="kk-KZ"/>
        </w:rPr>
      </w:pPr>
      <w:r w:rsidRPr="006C42CC">
        <w:rPr>
          <w:lang w:val="kk-KZ"/>
        </w:rPr>
        <w:t xml:space="preserve">Ауылдық жерлерде тұратын азаматтардың тұрғын үй жағдайларын жақсартуға бағытталған бағдарламалар. </w:t>
      </w:r>
    </w:p>
    <w:p w14:paraId="0ACCBD96" w14:textId="17E8182E" w:rsidR="00E1725B" w:rsidRPr="006C42CC" w:rsidRDefault="008A439F" w:rsidP="006C42CC">
      <w:pPr>
        <w:pStyle w:val="ab"/>
        <w:numPr>
          <w:ilvl w:val="0"/>
          <w:numId w:val="46"/>
        </w:numPr>
        <w:snapToGrid w:val="0"/>
        <w:jc w:val="both"/>
        <w:rPr>
          <w:rStyle w:val="12"/>
          <w:sz w:val="24"/>
          <w:szCs w:val="24"/>
          <w:lang w:val="kk-KZ"/>
        </w:rPr>
      </w:pPr>
      <w:r w:rsidRPr="006C42CC">
        <w:rPr>
          <w:lang w:val="kk-KZ"/>
        </w:rPr>
        <w:t>Ауылдық жерлердегі жас мамандарды баспанамен қамтамасыз ету жолдары.</w:t>
      </w:r>
    </w:p>
    <w:p w14:paraId="6B91EBA5" w14:textId="77777777" w:rsidR="00FA1D19" w:rsidRPr="00165B04" w:rsidRDefault="00EE649C" w:rsidP="00165B04">
      <w:pPr>
        <w:pStyle w:val="a5"/>
        <w:widowControl w:val="0"/>
        <w:tabs>
          <w:tab w:val="left" w:pos="635"/>
        </w:tabs>
        <w:spacing w:after="0"/>
        <w:ind w:firstLine="567"/>
        <w:jc w:val="both"/>
        <w:rPr>
          <w:rStyle w:val="12"/>
          <w:sz w:val="24"/>
          <w:szCs w:val="24"/>
          <w:lang w:val="kk-KZ"/>
        </w:rPr>
      </w:pPr>
      <w:r w:rsidRPr="00165B04">
        <w:rPr>
          <w:rStyle w:val="12"/>
          <w:i/>
          <w:color w:val="000000"/>
          <w:sz w:val="24"/>
          <w:szCs w:val="24"/>
          <w:lang w:val="kk-KZ"/>
        </w:rPr>
        <w:t xml:space="preserve">Студенттерге семинар сабағында тапсырмаларды келесі формада орындау ұсынылады: </w:t>
      </w:r>
      <w:r w:rsidRPr="00165B04">
        <w:rPr>
          <w:rStyle w:val="12"/>
          <w:color w:val="000000"/>
          <w:sz w:val="24"/>
          <w:szCs w:val="24"/>
          <w:lang w:val="kk-KZ"/>
        </w:rPr>
        <w:t>тақырып бойынша оқу құралдарын, ғылыми, атақты ғылыми әдебиеттерді оқу және хабарлама дайындау</w:t>
      </w:r>
      <w:r w:rsidRPr="00165B04">
        <w:rPr>
          <w:rStyle w:val="12"/>
          <w:i/>
          <w:color w:val="000000"/>
          <w:sz w:val="24"/>
          <w:szCs w:val="24"/>
          <w:lang w:val="kk-KZ"/>
        </w:rPr>
        <w:t>.</w:t>
      </w:r>
    </w:p>
    <w:p w14:paraId="15FD9791" w14:textId="77777777" w:rsidR="00165B04" w:rsidRPr="00165B04" w:rsidRDefault="00165B04" w:rsidP="00165B04">
      <w:pPr>
        <w:jc w:val="center"/>
        <w:rPr>
          <w:b/>
          <w:lang w:val="kk-KZ"/>
        </w:rPr>
      </w:pPr>
      <w:r w:rsidRPr="00165B04">
        <w:rPr>
          <w:b/>
          <w:lang w:val="kk-KZ"/>
        </w:rPr>
        <w:t>Пайдаланған әдебиеттер</w:t>
      </w:r>
    </w:p>
    <w:p w14:paraId="3CAC6626" w14:textId="77777777" w:rsidR="00294B5A" w:rsidRDefault="00294B5A" w:rsidP="00294B5A">
      <w:pPr>
        <w:tabs>
          <w:tab w:val="left" w:pos="459"/>
        </w:tabs>
        <w:ind w:left="425"/>
        <w:rPr>
          <w:lang w:val="kk-KZ"/>
        </w:rPr>
      </w:pPr>
      <w:r>
        <w:rPr>
          <w:lang w:val="kk-KZ"/>
        </w:rPr>
        <w:t xml:space="preserve">1. </w:t>
      </w:r>
      <w:r w:rsidRPr="00A91788">
        <w:rPr>
          <w:lang w:val="kk-KZ"/>
        </w:rPr>
        <w:t>Қазақстан Республикасының әлеуметтік қамсыздандыру туралы Заңы</w:t>
      </w:r>
    </w:p>
    <w:p w14:paraId="3CD79CCB" w14:textId="77777777" w:rsidR="00294B5A" w:rsidRDefault="00294B5A" w:rsidP="00294B5A">
      <w:pPr>
        <w:tabs>
          <w:tab w:val="left" w:pos="459"/>
        </w:tabs>
        <w:ind w:left="425"/>
        <w:rPr>
          <w:lang w:val="kk-KZ"/>
        </w:rPr>
      </w:pPr>
      <w:r>
        <w:rPr>
          <w:lang w:val="kk-KZ"/>
        </w:rPr>
        <w:t xml:space="preserve">2. </w:t>
      </w:r>
      <w:r w:rsidRPr="00F65675">
        <w:t xml:space="preserve">Новикова К. Н. Социология социальной защиты населения [Текст] : учеб. пособие для студентов вузов, обучающихся по направлению подготовки 040400.62 - "Социальная работа" (бакалавр) / Новикова К. Н. ; </w:t>
      </w:r>
      <w:proofErr w:type="spellStart"/>
      <w:r w:rsidRPr="00F65675">
        <w:t>Минобрнауки</w:t>
      </w:r>
      <w:proofErr w:type="spellEnd"/>
      <w:r w:rsidRPr="00F65675">
        <w:t xml:space="preserve"> РФ, Рос. гос. соц. унт. - М. : Изд-во РГСУ, 2013. - 342, [2] с. : ил. – (Социальное образование ХХI века).</w:t>
      </w:r>
    </w:p>
    <w:p w14:paraId="36A6DB2F" w14:textId="77777777" w:rsidR="00294B5A" w:rsidRDefault="00294B5A" w:rsidP="00294B5A">
      <w:pPr>
        <w:tabs>
          <w:tab w:val="left" w:pos="459"/>
        </w:tabs>
        <w:ind w:left="425"/>
        <w:rPr>
          <w:lang w:val="kk-KZ"/>
        </w:rPr>
      </w:pPr>
      <w:r>
        <w:rPr>
          <w:lang w:val="kk-KZ"/>
        </w:rPr>
        <w:t xml:space="preserve">3. </w:t>
      </w:r>
      <w:r w:rsidRPr="002D218A">
        <w:rPr>
          <w:lang w:val="kk-KZ"/>
        </w:rPr>
        <w:t>Галаганов В.П. Право социального обеспечения: учебник. – М.: КНОРУС, 2010</w:t>
      </w:r>
    </w:p>
    <w:p w14:paraId="3A335FD5" w14:textId="77777777" w:rsidR="00294B5A" w:rsidRDefault="00294B5A" w:rsidP="00294B5A">
      <w:pPr>
        <w:tabs>
          <w:tab w:val="left" w:pos="459"/>
        </w:tabs>
        <w:ind w:left="425"/>
        <w:rPr>
          <w:lang w:val="kk-KZ"/>
        </w:rPr>
      </w:pPr>
      <w:r>
        <w:rPr>
          <w:lang w:val="kk-KZ"/>
        </w:rPr>
        <w:t xml:space="preserve">4. </w:t>
      </w:r>
      <w:r w:rsidRPr="002D218A">
        <w:rPr>
          <w:lang w:val="kk-KZ"/>
        </w:rPr>
        <w:t>Мельникова М.С. Социальная защита населения. Практикум – И., УдГУ, 2008</w:t>
      </w:r>
    </w:p>
    <w:p w14:paraId="5FF04C56" w14:textId="77777777" w:rsidR="00294B5A" w:rsidRDefault="00294B5A" w:rsidP="00294B5A">
      <w:pPr>
        <w:tabs>
          <w:tab w:val="left" w:pos="459"/>
        </w:tabs>
        <w:ind w:left="425"/>
        <w:rPr>
          <w:lang w:val="kk-KZ"/>
        </w:rPr>
      </w:pPr>
      <w:r>
        <w:rPr>
          <w:lang w:val="kk-KZ"/>
        </w:rPr>
        <w:t xml:space="preserve">5.  </w:t>
      </w:r>
      <w:hyperlink r:id="rId13" w:history="1">
        <w:r w:rsidRPr="003F2E8E">
          <w:rPr>
            <w:rStyle w:val="af3"/>
            <w:color w:val="auto"/>
            <w:u w:val="none"/>
          </w:rPr>
          <w:t>http://adilet.zan.kz</w:t>
        </w:r>
      </w:hyperlink>
    </w:p>
    <w:p w14:paraId="20AD76E8" w14:textId="77777777" w:rsidR="00FA1D19" w:rsidRPr="00294B5A" w:rsidRDefault="00FA1D19" w:rsidP="00165B04">
      <w:pPr>
        <w:snapToGrid w:val="0"/>
        <w:jc w:val="both"/>
        <w:rPr>
          <w:rStyle w:val="12"/>
          <w:sz w:val="24"/>
          <w:szCs w:val="24"/>
          <w:lang w:val="kk-KZ"/>
        </w:rPr>
      </w:pPr>
    </w:p>
    <w:p w14:paraId="39B758D4" w14:textId="4A426E05" w:rsidR="00C8127A" w:rsidRPr="00165B04" w:rsidRDefault="00471939" w:rsidP="00165B04">
      <w:pPr>
        <w:snapToGrid w:val="0"/>
        <w:jc w:val="center"/>
        <w:rPr>
          <w:b/>
          <w:bCs/>
          <w:lang w:val="kk-KZ"/>
        </w:rPr>
      </w:pPr>
      <w:r w:rsidRPr="00165B04">
        <w:rPr>
          <w:b/>
          <w:bCs/>
          <w:lang w:val="kk-KZ"/>
        </w:rPr>
        <w:t>Тәжірибелік (зертханалық) сабақ</w:t>
      </w:r>
      <w:r w:rsidR="00DB4DE7" w:rsidRPr="00165B04">
        <w:rPr>
          <w:b/>
          <w:bCs/>
          <w:lang w:val="kk-KZ"/>
        </w:rPr>
        <w:t xml:space="preserve"> </w:t>
      </w:r>
      <w:r w:rsidR="00C8127A" w:rsidRPr="0059171E">
        <w:rPr>
          <w:b/>
          <w:bCs/>
          <w:lang w:val="kk-KZ"/>
        </w:rPr>
        <w:t>1</w:t>
      </w:r>
      <w:r w:rsidR="008A439F">
        <w:rPr>
          <w:b/>
          <w:bCs/>
          <w:lang w:val="kk-KZ"/>
        </w:rPr>
        <w:t>0</w:t>
      </w:r>
      <w:r w:rsidR="00C8127A" w:rsidRPr="0059171E">
        <w:rPr>
          <w:b/>
          <w:bCs/>
          <w:lang w:val="kk-KZ"/>
        </w:rPr>
        <w:t>.</w:t>
      </w:r>
      <w:r w:rsidR="008A439F" w:rsidRPr="008A439F">
        <w:rPr>
          <w:b/>
          <w:bCs/>
          <w:sz w:val="20"/>
          <w:szCs w:val="20"/>
          <w:lang w:val="kk-KZ" w:eastAsia="ar-SA"/>
        </w:rPr>
        <w:t xml:space="preserve"> </w:t>
      </w:r>
      <w:r w:rsidR="008A439F">
        <w:rPr>
          <w:b/>
          <w:bCs/>
          <w:sz w:val="20"/>
          <w:szCs w:val="20"/>
          <w:lang w:val="kk-KZ" w:eastAsia="ar-SA"/>
        </w:rPr>
        <w:t>А</w:t>
      </w:r>
      <w:r w:rsidR="008A439F" w:rsidRPr="00812EF0">
        <w:rPr>
          <w:bCs/>
          <w:lang w:val="kk-KZ" w:eastAsia="ar-SA"/>
        </w:rPr>
        <w:t>уылдық аумақтардағы демографиялық ахуалдың жай-күйі және негізгі даму үрдістері</w:t>
      </w:r>
    </w:p>
    <w:p w14:paraId="49D79FD9" w14:textId="77777777" w:rsidR="00DB4DE7" w:rsidRPr="00165B04" w:rsidRDefault="00DB4DE7" w:rsidP="00165B04">
      <w:pPr>
        <w:snapToGrid w:val="0"/>
        <w:jc w:val="both"/>
        <w:rPr>
          <w:rStyle w:val="31"/>
          <w:color w:val="000000"/>
          <w:lang w:val="kk-KZ"/>
        </w:rPr>
      </w:pPr>
    </w:p>
    <w:p w14:paraId="701C11B5" w14:textId="4C2A4858" w:rsidR="00DB4DE7" w:rsidRPr="00165B04" w:rsidRDefault="00DB4DE7" w:rsidP="00165B04">
      <w:pPr>
        <w:snapToGrid w:val="0"/>
        <w:ind w:firstLine="708"/>
        <w:jc w:val="both"/>
        <w:rPr>
          <w:i/>
          <w:lang w:val="kk-KZ"/>
        </w:rPr>
      </w:pPr>
      <w:r w:rsidRPr="00165B04">
        <w:rPr>
          <w:rStyle w:val="12"/>
          <w:b/>
          <w:i/>
          <w:sz w:val="24"/>
          <w:szCs w:val="24"/>
          <w:lang w:val="kk-KZ"/>
        </w:rPr>
        <w:t xml:space="preserve">Мақсаты: </w:t>
      </w:r>
      <w:r w:rsidR="008A439F">
        <w:rPr>
          <w:rStyle w:val="12"/>
          <w:i/>
          <w:sz w:val="24"/>
          <w:szCs w:val="24"/>
          <w:lang w:val="kk-KZ"/>
        </w:rPr>
        <w:t>студенттермен</w:t>
      </w:r>
      <w:r w:rsidR="00294B5A" w:rsidRPr="00165B04">
        <w:rPr>
          <w:rStyle w:val="12"/>
          <w:i/>
          <w:sz w:val="24"/>
          <w:szCs w:val="24"/>
          <w:lang w:val="kk-KZ"/>
        </w:rPr>
        <w:t xml:space="preserve"> </w:t>
      </w:r>
      <w:r w:rsidR="00294B5A" w:rsidRPr="00995205">
        <w:rPr>
          <w:bCs/>
          <w:i/>
          <w:lang w:val="kk-KZ"/>
        </w:rPr>
        <w:t xml:space="preserve">ауылды </w:t>
      </w:r>
      <w:r w:rsidR="008A439F">
        <w:rPr>
          <w:bCs/>
          <w:i/>
          <w:lang w:val="kk-KZ"/>
        </w:rPr>
        <w:t>жерлердегі демографиялық ахуалды талдау.</w:t>
      </w:r>
    </w:p>
    <w:p w14:paraId="7FE050B3" w14:textId="77777777" w:rsidR="00DB4DE7" w:rsidRPr="00165B04" w:rsidRDefault="00DB4DE7" w:rsidP="00165B04">
      <w:pPr>
        <w:snapToGrid w:val="0"/>
        <w:ind w:firstLine="708"/>
        <w:jc w:val="both"/>
        <w:rPr>
          <w:i/>
          <w:lang w:val="kk-KZ"/>
        </w:rPr>
      </w:pPr>
    </w:p>
    <w:p w14:paraId="5B84DE48" w14:textId="77777777" w:rsidR="00165B04" w:rsidRDefault="00165B04" w:rsidP="00165B04">
      <w:pPr>
        <w:pStyle w:val="a5"/>
        <w:widowControl w:val="0"/>
        <w:tabs>
          <w:tab w:val="left" w:pos="0"/>
        </w:tabs>
        <w:spacing w:after="0"/>
        <w:ind w:firstLine="567"/>
        <w:jc w:val="both"/>
        <w:rPr>
          <w:b/>
          <w:bCs/>
          <w:lang w:val="kk-KZ"/>
        </w:rPr>
      </w:pPr>
      <w:r w:rsidRPr="00165B04">
        <w:rPr>
          <w:b/>
          <w:bCs/>
          <w:lang w:val="kk-KZ"/>
        </w:rPr>
        <w:t>Тапсырмалар:</w:t>
      </w:r>
    </w:p>
    <w:p w14:paraId="3DF45C40" w14:textId="77777777" w:rsidR="006C42CC" w:rsidRDefault="00165B04" w:rsidP="00165B04">
      <w:pPr>
        <w:pStyle w:val="a5"/>
        <w:widowControl w:val="0"/>
        <w:tabs>
          <w:tab w:val="left" w:pos="0"/>
        </w:tabs>
        <w:spacing w:after="0"/>
        <w:ind w:firstLine="567"/>
        <w:jc w:val="both"/>
        <w:rPr>
          <w:bCs/>
          <w:lang w:val="kk-KZ"/>
        </w:rPr>
      </w:pPr>
      <w:r>
        <w:rPr>
          <w:bCs/>
          <w:lang w:val="kk-KZ"/>
        </w:rPr>
        <w:t xml:space="preserve">Келесі тақырыптарды қарастыру: </w:t>
      </w:r>
    </w:p>
    <w:p w14:paraId="79191FB0" w14:textId="73DBFAA3" w:rsidR="006C42CC" w:rsidRDefault="006C42CC" w:rsidP="006C42CC">
      <w:pPr>
        <w:pStyle w:val="a5"/>
        <w:widowControl w:val="0"/>
        <w:numPr>
          <w:ilvl w:val="0"/>
          <w:numId w:val="47"/>
        </w:numPr>
        <w:tabs>
          <w:tab w:val="left" w:pos="0"/>
        </w:tabs>
        <w:spacing w:after="0"/>
        <w:jc w:val="both"/>
        <w:rPr>
          <w:bCs/>
          <w:lang w:val="kk-KZ"/>
        </w:rPr>
      </w:pPr>
      <w:r>
        <w:rPr>
          <w:bCs/>
          <w:lang w:val="kk-KZ"/>
        </w:rPr>
        <w:t>А</w:t>
      </w:r>
      <w:r w:rsidR="008A439F">
        <w:rPr>
          <w:bCs/>
          <w:lang w:val="kk-KZ"/>
        </w:rPr>
        <w:t>уылдық жерлердегі халықтың көбеюі.</w:t>
      </w:r>
    </w:p>
    <w:p w14:paraId="19BD974E" w14:textId="77777777" w:rsidR="006C42CC" w:rsidRDefault="008A439F" w:rsidP="006C42CC">
      <w:pPr>
        <w:pStyle w:val="a5"/>
        <w:widowControl w:val="0"/>
        <w:numPr>
          <w:ilvl w:val="0"/>
          <w:numId w:val="47"/>
        </w:numPr>
        <w:tabs>
          <w:tab w:val="left" w:pos="0"/>
        </w:tabs>
        <w:spacing w:after="0"/>
        <w:jc w:val="both"/>
        <w:rPr>
          <w:bCs/>
          <w:lang w:val="kk-KZ"/>
        </w:rPr>
      </w:pPr>
      <w:r>
        <w:rPr>
          <w:bCs/>
          <w:lang w:val="kk-KZ"/>
        </w:rPr>
        <w:t>Ауыл - е</w:t>
      </w:r>
      <w:r w:rsidRPr="008A439F">
        <w:rPr>
          <w:bCs/>
          <w:lang w:val="kk-KZ"/>
        </w:rPr>
        <w:t>лдің демографиялық әлеуетін арттыру</w:t>
      </w:r>
      <w:r>
        <w:rPr>
          <w:bCs/>
          <w:lang w:val="kk-KZ"/>
        </w:rPr>
        <w:t>.</w:t>
      </w:r>
    </w:p>
    <w:p w14:paraId="0D263E06" w14:textId="6B1BABB2" w:rsidR="008A439F" w:rsidRDefault="008A439F" w:rsidP="006C42CC">
      <w:pPr>
        <w:pStyle w:val="a5"/>
        <w:widowControl w:val="0"/>
        <w:numPr>
          <w:ilvl w:val="0"/>
          <w:numId w:val="47"/>
        </w:numPr>
        <w:tabs>
          <w:tab w:val="left" w:pos="0"/>
        </w:tabs>
        <w:spacing w:after="0"/>
        <w:jc w:val="both"/>
        <w:rPr>
          <w:bCs/>
          <w:lang w:val="kk-KZ"/>
        </w:rPr>
      </w:pPr>
      <w:r>
        <w:rPr>
          <w:bCs/>
          <w:lang w:val="kk-KZ"/>
        </w:rPr>
        <w:t xml:space="preserve">Ауылдық аумақтардағы қазіргі демографиялық жағдай. </w:t>
      </w:r>
    </w:p>
    <w:p w14:paraId="13868043" w14:textId="77777777" w:rsidR="00FA1D19" w:rsidRPr="00165B04" w:rsidRDefault="00EE649C" w:rsidP="00165B04">
      <w:pPr>
        <w:pStyle w:val="a5"/>
        <w:widowControl w:val="0"/>
        <w:tabs>
          <w:tab w:val="left" w:pos="635"/>
        </w:tabs>
        <w:spacing w:after="0"/>
        <w:ind w:firstLine="567"/>
        <w:jc w:val="both"/>
        <w:rPr>
          <w:rStyle w:val="12"/>
          <w:sz w:val="24"/>
          <w:szCs w:val="24"/>
          <w:lang w:val="kk-KZ"/>
        </w:rPr>
      </w:pPr>
      <w:r w:rsidRPr="00165B04">
        <w:rPr>
          <w:rStyle w:val="12"/>
          <w:i/>
          <w:color w:val="000000"/>
          <w:sz w:val="24"/>
          <w:szCs w:val="24"/>
          <w:lang w:val="kk-KZ"/>
        </w:rPr>
        <w:t>Студенттерге семинар сабағында тапсырмаларды келесі формада орындау ұсынылады</w:t>
      </w:r>
      <w:r w:rsidRPr="00165B04">
        <w:rPr>
          <w:rStyle w:val="12"/>
          <w:color w:val="000000"/>
          <w:sz w:val="24"/>
          <w:szCs w:val="24"/>
          <w:lang w:val="kk-KZ"/>
        </w:rPr>
        <w:t>: тақырып бойынша оқу құралдарын, ғылыми, атақты ғылыми әдебиеттерді оқу және хабарлама дайындау</w:t>
      </w:r>
      <w:r w:rsidRPr="00165B04">
        <w:rPr>
          <w:rStyle w:val="12"/>
          <w:i/>
          <w:color w:val="000000"/>
          <w:sz w:val="24"/>
          <w:szCs w:val="24"/>
          <w:lang w:val="kk-KZ"/>
        </w:rPr>
        <w:t>.</w:t>
      </w:r>
    </w:p>
    <w:p w14:paraId="29F358B7" w14:textId="77777777" w:rsidR="00FA1D19" w:rsidRPr="00165B04" w:rsidRDefault="00FA1D19" w:rsidP="00165B04">
      <w:pPr>
        <w:pStyle w:val="a5"/>
        <w:widowControl w:val="0"/>
        <w:tabs>
          <w:tab w:val="left" w:pos="635"/>
        </w:tabs>
        <w:spacing w:after="0"/>
        <w:ind w:firstLine="567"/>
        <w:jc w:val="both"/>
        <w:rPr>
          <w:lang w:val="kk-KZ"/>
        </w:rPr>
      </w:pPr>
    </w:p>
    <w:p w14:paraId="0F80317B" w14:textId="77777777" w:rsidR="00165B04" w:rsidRPr="00165B04" w:rsidRDefault="00165B04" w:rsidP="00165B04">
      <w:pPr>
        <w:jc w:val="center"/>
        <w:rPr>
          <w:b/>
          <w:lang w:val="kk-KZ"/>
        </w:rPr>
      </w:pPr>
      <w:r w:rsidRPr="00165B04">
        <w:rPr>
          <w:b/>
          <w:lang w:val="kk-KZ"/>
        </w:rPr>
        <w:t>Пайдаланған әдебиеттер</w:t>
      </w:r>
    </w:p>
    <w:p w14:paraId="43F6E2CC" w14:textId="77777777" w:rsidR="00294B5A" w:rsidRDefault="00294B5A" w:rsidP="00294B5A">
      <w:pPr>
        <w:tabs>
          <w:tab w:val="left" w:pos="459"/>
        </w:tabs>
        <w:ind w:left="425"/>
        <w:rPr>
          <w:lang w:val="kk-KZ"/>
        </w:rPr>
      </w:pPr>
      <w:r>
        <w:rPr>
          <w:lang w:val="kk-KZ"/>
        </w:rPr>
        <w:t xml:space="preserve">1. </w:t>
      </w:r>
      <w:r w:rsidRPr="00A91788">
        <w:rPr>
          <w:lang w:val="kk-KZ"/>
        </w:rPr>
        <w:t>Қазақстан Республикасының әлеуметтік қамсыздандыру туралы Заңы</w:t>
      </w:r>
    </w:p>
    <w:p w14:paraId="71677EE7" w14:textId="77777777" w:rsidR="00294B5A" w:rsidRDefault="00294B5A" w:rsidP="00294B5A">
      <w:pPr>
        <w:tabs>
          <w:tab w:val="left" w:pos="459"/>
        </w:tabs>
        <w:ind w:left="425"/>
        <w:rPr>
          <w:lang w:val="kk-KZ"/>
        </w:rPr>
      </w:pPr>
      <w:r>
        <w:rPr>
          <w:lang w:val="kk-KZ"/>
        </w:rPr>
        <w:lastRenderedPageBreak/>
        <w:t xml:space="preserve">2. </w:t>
      </w:r>
      <w:r w:rsidRPr="00F65675">
        <w:t xml:space="preserve">Новикова К. Н. Социология социальной защиты населения [Текст] : учеб. пособие для студентов вузов, обучающихся по направлению подготовки 040400.62 - "Социальная работа" (бакалавр) / Новикова К. Н. ; </w:t>
      </w:r>
      <w:proofErr w:type="spellStart"/>
      <w:r w:rsidRPr="00F65675">
        <w:t>Минобрнауки</w:t>
      </w:r>
      <w:proofErr w:type="spellEnd"/>
      <w:r w:rsidRPr="00F65675">
        <w:t xml:space="preserve"> РФ, Рос. гос. соц. унт. - М. : Изд-во РГСУ, 2013. - 342, [2] с. : ил. – (Социальное образование ХХI века).</w:t>
      </w:r>
    </w:p>
    <w:p w14:paraId="2A7C591C" w14:textId="77777777" w:rsidR="00294B5A" w:rsidRDefault="00294B5A" w:rsidP="00294B5A">
      <w:pPr>
        <w:tabs>
          <w:tab w:val="left" w:pos="459"/>
        </w:tabs>
        <w:ind w:left="425"/>
        <w:rPr>
          <w:lang w:val="kk-KZ"/>
        </w:rPr>
      </w:pPr>
      <w:r>
        <w:rPr>
          <w:lang w:val="kk-KZ"/>
        </w:rPr>
        <w:t xml:space="preserve">3. </w:t>
      </w:r>
      <w:r w:rsidRPr="002D218A">
        <w:rPr>
          <w:lang w:val="kk-KZ"/>
        </w:rPr>
        <w:t>Галаганов В.П. Право социального обеспечения: учебник. – М.: КНОРУС, 2010</w:t>
      </w:r>
    </w:p>
    <w:p w14:paraId="7F733DF1" w14:textId="77777777" w:rsidR="00294B5A" w:rsidRDefault="00294B5A" w:rsidP="00294B5A">
      <w:pPr>
        <w:tabs>
          <w:tab w:val="left" w:pos="459"/>
        </w:tabs>
        <w:ind w:left="425"/>
        <w:rPr>
          <w:lang w:val="kk-KZ"/>
        </w:rPr>
      </w:pPr>
      <w:r>
        <w:rPr>
          <w:lang w:val="kk-KZ"/>
        </w:rPr>
        <w:t xml:space="preserve">4. </w:t>
      </w:r>
      <w:r w:rsidRPr="002D218A">
        <w:rPr>
          <w:lang w:val="kk-KZ"/>
        </w:rPr>
        <w:t>Мельникова М.С. Социальная защита населения. Практикум – И., УдГУ, 2008</w:t>
      </w:r>
    </w:p>
    <w:p w14:paraId="031C3E4A" w14:textId="77777777" w:rsidR="00294B5A" w:rsidRDefault="00294B5A" w:rsidP="00294B5A">
      <w:pPr>
        <w:tabs>
          <w:tab w:val="left" w:pos="459"/>
        </w:tabs>
        <w:ind w:left="425"/>
        <w:rPr>
          <w:lang w:val="kk-KZ"/>
        </w:rPr>
      </w:pPr>
      <w:r>
        <w:rPr>
          <w:lang w:val="kk-KZ"/>
        </w:rPr>
        <w:t xml:space="preserve">5.  </w:t>
      </w:r>
      <w:hyperlink r:id="rId14" w:history="1">
        <w:r w:rsidRPr="003F2E8E">
          <w:rPr>
            <w:rStyle w:val="af3"/>
            <w:color w:val="auto"/>
            <w:u w:val="none"/>
          </w:rPr>
          <w:t>http://adilet.zan.kz</w:t>
        </w:r>
      </w:hyperlink>
    </w:p>
    <w:p w14:paraId="6D8E5A8C" w14:textId="77777777" w:rsidR="00FA1D19" w:rsidRPr="00165B04" w:rsidRDefault="00FA1D19" w:rsidP="00165B04">
      <w:pPr>
        <w:snapToGrid w:val="0"/>
        <w:jc w:val="both"/>
        <w:rPr>
          <w:b/>
          <w:bCs/>
          <w:lang w:val="kk-KZ"/>
        </w:rPr>
      </w:pPr>
    </w:p>
    <w:p w14:paraId="09349983" w14:textId="5D113AA4" w:rsidR="001A10B8" w:rsidRPr="0059171E" w:rsidRDefault="00471939" w:rsidP="00165B04">
      <w:pPr>
        <w:snapToGrid w:val="0"/>
        <w:jc w:val="center"/>
        <w:rPr>
          <w:lang w:val="kk-KZ"/>
        </w:rPr>
      </w:pPr>
      <w:r w:rsidRPr="00165B04">
        <w:rPr>
          <w:b/>
          <w:bCs/>
          <w:lang w:val="kk-KZ"/>
        </w:rPr>
        <w:t>Тәжірибелік (зертханалық) сабақ</w:t>
      </w:r>
      <w:r w:rsidR="00DB4DE7" w:rsidRPr="00165B04">
        <w:rPr>
          <w:b/>
          <w:bCs/>
          <w:lang w:val="kk-KZ"/>
        </w:rPr>
        <w:t xml:space="preserve"> </w:t>
      </w:r>
      <w:r w:rsidR="00294B5A" w:rsidRPr="00294B5A">
        <w:rPr>
          <w:b/>
          <w:bCs/>
          <w:lang w:val="kk-KZ"/>
        </w:rPr>
        <w:t>1</w:t>
      </w:r>
      <w:r w:rsidR="008A439F">
        <w:rPr>
          <w:b/>
          <w:bCs/>
          <w:lang w:val="kk-KZ"/>
        </w:rPr>
        <w:t>1</w:t>
      </w:r>
      <w:r w:rsidR="001A10B8" w:rsidRPr="00294B5A">
        <w:rPr>
          <w:b/>
          <w:bCs/>
          <w:lang w:val="kk-KZ"/>
        </w:rPr>
        <w:t>.</w:t>
      </w:r>
      <w:r w:rsidR="000E238C" w:rsidRPr="0059171E">
        <w:rPr>
          <w:lang w:val="kk-KZ"/>
        </w:rPr>
        <w:t xml:space="preserve"> Ауылдың дамуы үшін бизнестің әлеуметтік жауапкершілігін құқықтық реттеу</w:t>
      </w:r>
    </w:p>
    <w:p w14:paraId="7890A123" w14:textId="77777777" w:rsidR="00294B5A" w:rsidRPr="00165B04" w:rsidRDefault="00DB4DE7" w:rsidP="00294B5A">
      <w:pPr>
        <w:snapToGrid w:val="0"/>
        <w:ind w:firstLine="708"/>
        <w:jc w:val="both"/>
        <w:rPr>
          <w:i/>
          <w:lang w:val="kk-KZ"/>
        </w:rPr>
      </w:pPr>
      <w:r w:rsidRPr="00165B04">
        <w:rPr>
          <w:rStyle w:val="12"/>
          <w:b/>
          <w:i/>
          <w:sz w:val="24"/>
          <w:szCs w:val="24"/>
          <w:lang w:val="kk-KZ"/>
        </w:rPr>
        <w:t xml:space="preserve">Мақсаты: </w:t>
      </w:r>
      <w:r w:rsidR="00294B5A" w:rsidRPr="00165B04">
        <w:rPr>
          <w:rStyle w:val="12"/>
          <w:i/>
          <w:sz w:val="24"/>
          <w:szCs w:val="24"/>
          <w:lang w:val="kk-KZ"/>
        </w:rPr>
        <w:t xml:space="preserve">студенттерге </w:t>
      </w:r>
      <w:r w:rsidR="00294B5A" w:rsidRPr="00995205">
        <w:rPr>
          <w:bCs/>
          <w:i/>
          <w:lang w:val="kk-KZ"/>
        </w:rPr>
        <w:t>ауылды дамытудағы әлеуметтік қамтамасыз ету мен ҮЕҰ рөлі</w:t>
      </w:r>
      <w:r w:rsidR="00294B5A">
        <w:rPr>
          <w:b/>
          <w:bCs/>
          <w:i/>
          <w:sz w:val="28"/>
          <w:szCs w:val="28"/>
          <w:lang w:val="kk-KZ"/>
        </w:rPr>
        <w:t xml:space="preserve"> </w:t>
      </w:r>
      <w:r w:rsidR="00294B5A" w:rsidRPr="00995205">
        <w:rPr>
          <w:bCs/>
          <w:i/>
          <w:lang w:val="kk-KZ"/>
        </w:rPr>
        <w:t>пәнінен</w:t>
      </w:r>
      <w:r w:rsidR="00294B5A">
        <w:rPr>
          <w:i/>
          <w:lang w:val="kk-KZ"/>
        </w:rPr>
        <w:t xml:space="preserve"> </w:t>
      </w:r>
      <w:r w:rsidR="00294B5A" w:rsidRPr="00165B04">
        <w:rPr>
          <w:i/>
          <w:lang w:val="kk-KZ"/>
        </w:rPr>
        <w:t>берілген тақырыптар бойынша жинаған ақпараттарымен бөлісіп, өз ойларын ашық жеткізуге үйрету.</w:t>
      </w:r>
    </w:p>
    <w:p w14:paraId="5F82BE50" w14:textId="77777777" w:rsidR="00DB4DE7" w:rsidRPr="00165B04" w:rsidRDefault="00DB4DE7" w:rsidP="00165B04">
      <w:pPr>
        <w:ind w:firstLine="708"/>
        <w:jc w:val="both"/>
        <w:rPr>
          <w:i/>
          <w:lang w:val="kk-KZ"/>
        </w:rPr>
      </w:pPr>
    </w:p>
    <w:p w14:paraId="35CBF3FB" w14:textId="77777777" w:rsidR="00165B04" w:rsidRDefault="00165B04" w:rsidP="00165B04">
      <w:pPr>
        <w:pStyle w:val="a5"/>
        <w:widowControl w:val="0"/>
        <w:tabs>
          <w:tab w:val="left" w:pos="0"/>
        </w:tabs>
        <w:spacing w:after="0"/>
        <w:ind w:firstLine="567"/>
        <w:jc w:val="both"/>
        <w:rPr>
          <w:b/>
          <w:bCs/>
          <w:lang w:val="kk-KZ"/>
        </w:rPr>
      </w:pPr>
      <w:r w:rsidRPr="00165B04">
        <w:rPr>
          <w:b/>
          <w:bCs/>
          <w:lang w:val="kk-KZ"/>
        </w:rPr>
        <w:t>Тапсырмалар:</w:t>
      </w:r>
    </w:p>
    <w:p w14:paraId="592B4389" w14:textId="77777777" w:rsidR="006C42CC" w:rsidRDefault="00165B04" w:rsidP="00165B04">
      <w:pPr>
        <w:pStyle w:val="a5"/>
        <w:widowControl w:val="0"/>
        <w:tabs>
          <w:tab w:val="left" w:pos="0"/>
        </w:tabs>
        <w:spacing w:after="0"/>
        <w:ind w:firstLine="567"/>
        <w:jc w:val="both"/>
        <w:rPr>
          <w:bCs/>
          <w:lang w:val="kk-KZ"/>
        </w:rPr>
      </w:pPr>
      <w:r>
        <w:rPr>
          <w:bCs/>
          <w:lang w:val="kk-KZ"/>
        </w:rPr>
        <w:t>Келесі тақырыптарды қарастыру:</w:t>
      </w:r>
    </w:p>
    <w:p w14:paraId="4846A1AC" w14:textId="77777777" w:rsidR="006C42CC" w:rsidRPr="006C42CC" w:rsidRDefault="00294B5A" w:rsidP="006C42CC">
      <w:pPr>
        <w:pStyle w:val="a5"/>
        <w:widowControl w:val="0"/>
        <w:numPr>
          <w:ilvl w:val="0"/>
          <w:numId w:val="48"/>
        </w:numPr>
        <w:tabs>
          <w:tab w:val="left" w:pos="0"/>
        </w:tabs>
        <w:spacing w:after="0"/>
        <w:jc w:val="both"/>
        <w:rPr>
          <w:b/>
          <w:bCs/>
          <w:lang w:val="kk-KZ"/>
        </w:rPr>
      </w:pPr>
      <w:r>
        <w:rPr>
          <w:lang w:val="kk-KZ"/>
        </w:rPr>
        <w:t xml:space="preserve">Қоғамдық ұйымдар: қоғамдық өмірдегі әлеуметтік мәні мен рөлі. </w:t>
      </w:r>
    </w:p>
    <w:p w14:paraId="34EE24F3" w14:textId="77777777" w:rsidR="006C42CC" w:rsidRPr="006C42CC" w:rsidRDefault="00294B5A" w:rsidP="006C42CC">
      <w:pPr>
        <w:pStyle w:val="a5"/>
        <w:widowControl w:val="0"/>
        <w:numPr>
          <w:ilvl w:val="0"/>
          <w:numId w:val="48"/>
        </w:numPr>
        <w:tabs>
          <w:tab w:val="left" w:pos="0"/>
        </w:tabs>
        <w:spacing w:after="0"/>
        <w:jc w:val="both"/>
        <w:rPr>
          <w:b/>
          <w:bCs/>
          <w:lang w:val="kk-KZ"/>
        </w:rPr>
      </w:pPr>
      <w:r>
        <w:rPr>
          <w:lang w:val="kk-KZ"/>
        </w:rPr>
        <w:t>Азаматтық қоғам.</w:t>
      </w:r>
      <w:r w:rsidR="000E238C">
        <w:rPr>
          <w:lang w:val="kk-KZ"/>
        </w:rPr>
        <w:t xml:space="preserve"> Ауылдық жерлердегі бизнестің дамуы.</w:t>
      </w:r>
      <w:r w:rsidR="000E238C" w:rsidRPr="0059171E">
        <w:rPr>
          <w:lang w:val="kk-KZ"/>
        </w:rPr>
        <w:t xml:space="preserve"> </w:t>
      </w:r>
    </w:p>
    <w:p w14:paraId="6C5BB3C1" w14:textId="2F0C4C21" w:rsidR="008A6653" w:rsidRPr="00165B04" w:rsidRDefault="000E238C" w:rsidP="006C42CC">
      <w:pPr>
        <w:pStyle w:val="a5"/>
        <w:widowControl w:val="0"/>
        <w:numPr>
          <w:ilvl w:val="0"/>
          <w:numId w:val="48"/>
        </w:numPr>
        <w:tabs>
          <w:tab w:val="left" w:pos="0"/>
        </w:tabs>
        <w:spacing w:after="0"/>
        <w:jc w:val="both"/>
        <w:rPr>
          <w:b/>
          <w:bCs/>
          <w:lang w:val="kk-KZ"/>
        </w:rPr>
      </w:pPr>
      <w:r w:rsidRPr="000E238C">
        <w:rPr>
          <w:lang w:val="kk-KZ"/>
        </w:rPr>
        <w:t xml:space="preserve">Өңірлерді дамытудың 2020 жылға дейінгі бағдарламасын бекіту туралы </w:t>
      </w:r>
      <w:r w:rsidR="00DA2B62" w:rsidRPr="0059171E">
        <w:rPr>
          <w:lang w:val="kk-KZ"/>
        </w:rPr>
        <w:t>(</w:t>
      </w:r>
      <w:r w:rsidRPr="000E238C">
        <w:rPr>
          <w:lang w:val="kk-KZ"/>
        </w:rPr>
        <w:t>Қазақстан Республикасы Үкіметінің 2014 жылғы 28 маусымдағы № 728 қаулысы</w:t>
      </w:r>
      <w:r w:rsidR="00DA2B62">
        <w:rPr>
          <w:lang w:val="kk-KZ"/>
        </w:rPr>
        <w:t>). А</w:t>
      </w:r>
      <w:r w:rsidR="00DA2B62" w:rsidRPr="00DA2B62">
        <w:rPr>
          <w:lang w:val="kk-KZ"/>
        </w:rPr>
        <w:t>уылдық үй шаруашылықтары мүшелерінің өмір сүру деңгейі мен сапасы.</w:t>
      </w:r>
    </w:p>
    <w:p w14:paraId="150BEF92" w14:textId="77777777" w:rsidR="00E1725B" w:rsidRPr="00165B04" w:rsidRDefault="00E1725B" w:rsidP="00165B04">
      <w:pPr>
        <w:jc w:val="both"/>
        <w:rPr>
          <w:lang w:val="kk-KZ"/>
        </w:rPr>
      </w:pPr>
    </w:p>
    <w:p w14:paraId="05F282A5" w14:textId="77777777" w:rsidR="00FA1D19" w:rsidRPr="00165B04" w:rsidRDefault="00EE649C" w:rsidP="00165B04">
      <w:pPr>
        <w:pStyle w:val="a5"/>
        <w:widowControl w:val="0"/>
        <w:tabs>
          <w:tab w:val="left" w:pos="635"/>
        </w:tabs>
        <w:spacing w:after="0"/>
        <w:ind w:firstLine="567"/>
        <w:jc w:val="both"/>
        <w:rPr>
          <w:rStyle w:val="12"/>
          <w:sz w:val="24"/>
          <w:szCs w:val="24"/>
          <w:lang w:val="kk-KZ"/>
        </w:rPr>
      </w:pPr>
      <w:r w:rsidRPr="00165B04">
        <w:rPr>
          <w:rStyle w:val="12"/>
          <w:i/>
          <w:color w:val="000000"/>
          <w:sz w:val="24"/>
          <w:szCs w:val="24"/>
          <w:lang w:val="kk-KZ"/>
        </w:rPr>
        <w:t>Студенттерге семинар сабағында тапсырмаларды келесі формада орындау ұсынылады</w:t>
      </w:r>
      <w:r w:rsidRPr="00165B04">
        <w:rPr>
          <w:rStyle w:val="12"/>
          <w:color w:val="000000"/>
          <w:sz w:val="24"/>
          <w:szCs w:val="24"/>
          <w:lang w:val="kk-KZ"/>
        </w:rPr>
        <w:t>: тақырып бойынша оқу құралдарын, ғылыми, атақты ғылыми әдебиеттерді оқу және хабарлама дайындау</w:t>
      </w:r>
      <w:r w:rsidRPr="00165B04">
        <w:rPr>
          <w:rStyle w:val="12"/>
          <w:i/>
          <w:color w:val="000000"/>
          <w:sz w:val="24"/>
          <w:szCs w:val="24"/>
          <w:lang w:val="kk-KZ"/>
        </w:rPr>
        <w:t>.</w:t>
      </w:r>
    </w:p>
    <w:p w14:paraId="438A95CF" w14:textId="77777777" w:rsidR="00BB5AAA" w:rsidRPr="00165B04" w:rsidRDefault="00BB5AAA" w:rsidP="00165B04">
      <w:pPr>
        <w:ind w:firstLine="567"/>
        <w:jc w:val="both"/>
        <w:rPr>
          <w:b/>
          <w:lang w:val="kk-KZ"/>
        </w:rPr>
      </w:pPr>
    </w:p>
    <w:p w14:paraId="36A203EF" w14:textId="77777777" w:rsidR="00165B04" w:rsidRPr="00165B04" w:rsidRDefault="00165B04" w:rsidP="00165B04">
      <w:pPr>
        <w:jc w:val="center"/>
        <w:rPr>
          <w:b/>
          <w:lang w:val="kk-KZ"/>
        </w:rPr>
      </w:pPr>
      <w:r w:rsidRPr="00165B04">
        <w:rPr>
          <w:b/>
          <w:lang w:val="kk-KZ"/>
        </w:rPr>
        <w:t>Пайдаланған әдебиеттер</w:t>
      </w:r>
    </w:p>
    <w:p w14:paraId="007DCA95" w14:textId="77777777" w:rsidR="00294B5A" w:rsidRDefault="00294B5A" w:rsidP="00294B5A">
      <w:pPr>
        <w:tabs>
          <w:tab w:val="left" w:pos="459"/>
        </w:tabs>
        <w:ind w:left="425"/>
        <w:rPr>
          <w:lang w:val="kk-KZ"/>
        </w:rPr>
      </w:pPr>
      <w:r>
        <w:rPr>
          <w:lang w:val="kk-KZ"/>
        </w:rPr>
        <w:t xml:space="preserve">1. </w:t>
      </w:r>
      <w:r w:rsidRPr="00A91788">
        <w:rPr>
          <w:lang w:val="kk-KZ"/>
        </w:rPr>
        <w:t>Қазақстан Республикасының әлеуметтік қамсыздандыру туралы Заңы</w:t>
      </w:r>
    </w:p>
    <w:p w14:paraId="74D17909" w14:textId="77777777" w:rsidR="00294B5A" w:rsidRDefault="00294B5A" w:rsidP="00294B5A">
      <w:pPr>
        <w:tabs>
          <w:tab w:val="left" w:pos="459"/>
        </w:tabs>
        <w:ind w:left="425"/>
        <w:rPr>
          <w:lang w:val="kk-KZ"/>
        </w:rPr>
      </w:pPr>
      <w:r>
        <w:rPr>
          <w:lang w:val="kk-KZ"/>
        </w:rPr>
        <w:t xml:space="preserve">2. </w:t>
      </w:r>
      <w:r w:rsidRPr="00F65675">
        <w:t xml:space="preserve">Новикова К. Н. Социология социальной защиты населения [Текст] : учеб. пособие для студентов вузов, обучающихся по направлению подготовки 040400.62 - "Социальная работа" (бакалавр) / Новикова К. Н. ; </w:t>
      </w:r>
      <w:proofErr w:type="spellStart"/>
      <w:r w:rsidRPr="00F65675">
        <w:t>Минобрнауки</w:t>
      </w:r>
      <w:proofErr w:type="spellEnd"/>
      <w:r w:rsidRPr="00F65675">
        <w:t xml:space="preserve"> РФ, Рос. гос. соц. унт. - М. : Изд-во РГСУ, 2013. - 342, [2] с. : ил. – (Социальное образование ХХI века).</w:t>
      </w:r>
    </w:p>
    <w:p w14:paraId="231D5658" w14:textId="77777777" w:rsidR="00294B5A" w:rsidRDefault="00294B5A" w:rsidP="00294B5A">
      <w:pPr>
        <w:tabs>
          <w:tab w:val="left" w:pos="459"/>
        </w:tabs>
        <w:ind w:left="425"/>
        <w:rPr>
          <w:lang w:val="kk-KZ"/>
        </w:rPr>
      </w:pPr>
      <w:r>
        <w:rPr>
          <w:lang w:val="kk-KZ"/>
        </w:rPr>
        <w:t xml:space="preserve">3. </w:t>
      </w:r>
      <w:r w:rsidRPr="002D218A">
        <w:rPr>
          <w:lang w:val="kk-KZ"/>
        </w:rPr>
        <w:t>Галаганов В.П. Право социального обеспечения: учебник. – М.: КНОРУС, 2010</w:t>
      </w:r>
    </w:p>
    <w:p w14:paraId="37862797" w14:textId="77777777" w:rsidR="00294B5A" w:rsidRDefault="00294B5A" w:rsidP="00294B5A">
      <w:pPr>
        <w:tabs>
          <w:tab w:val="left" w:pos="459"/>
        </w:tabs>
        <w:ind w:left="425"/>
        <w:rPr>
          <w:lang w:val="kk-KZ"/>
        </w:rPr>
      </w:pPr>
      <w:r>
        <w:rPr>
          <w:lang w:val="kk-KZ"/>
        </w:rPr>
        <w:t xml:space="preserve">4. </w:t>
      </w:r>
      <w:r w:rsidRPr="002D218A">
        <w:rPr>
          <w:lang w:val="kk-KZ"/>
        </w:rPr>
        <w:t>Мельникова М.С. Социальная защита населения. Практикум – И., УдГУ, 2008</w:t>
      </w:r>
    </w:p>
    <w:p w14:paraId="30A9997C" w14:textId="77777777" w:rsidR="00294B5A" w:rsidRDefault="00294B5A" w:rsidP="00294B5A">
      <w:pPr>
        <w:tabs>
          <w:tab w:val="left" w:pos="459"/>
        </w:tabs>
        <w:ind w:left="425"/>
        <w:rPr>
          <w:lang w:val="kk-KZ"/>
        </w:rPr>
      </w:pPr>
      <w:r>
        <w:rPr>
          <w:lang w:val="kk-KZ"/>
        </w:rPr>
        <w:t xml:space="preserve">5.  </w:t>
      </w:r>
      <w:hyperlink r:id="rId15" w:history="1">
        <w:r w:rsidRPr="003F2E8E">
          <w:rPr>
            <w:rStyle w:val="af3"/>
            <w:color w:val="auto"/>
            <w:u w:val="none"/>
          </w:rPr>
          <w:t>http://adilet.zan.kz</w:t>
        </w:r>
      </w:hyperlink>
    </w:p>
    <w:p w14:paraId="7571E46A" w14:textId="77777777" w:rsidR="00FA1D19" w:rsidRDefault="00FA1D19" w:rsidP="00165B04">
      <w:pPr>
        <w:jc w:val="both"/>
        <w:rPr>
          <w:lang w:val="kk-KZ"/>
        </w:rPr>
      </w:pPr>
    </w:p>
    <w:p w14:paraId="4B5A53C9" w14:textId="4A853C54" w:rsidR="000E238C" w:rsidRPr="00294B5A" w:rsidRDefault="000E238C" w:rsidP="000E238C">
      <w:pPr>
        <w:snapToGrid w:val="0"/>
        <w:jc w:val="center"/>
        <w:rPr>
          <w:b/>
          <w:bCs/>
          <w:lang w:val="kk-KZ"/>
        </w:rPr>
      </w:pPr>
      <w:r w:rsidRPr="00165B04">
        <w:rPr>
          <w:b/>
          <w:bCs/>
          <w:lang w:val="kk-KZ"/>
        </w:rPr>
        <w:t xml:space="preserve">Тәжірибелік (зертханалық) сабақ </w:t>
      </w:r>
      <w:r w:rsidRPr="00294B5A">
        <w:rPr>
          <w:b/>
          <w:bCs/>
          <w:lang w:val="kk-KZ"/>
        </w:rPr>
        <w:t>1</w:t>
      </w:r>
      <w:r>
        <w:rPr>
          <w:b/>
          <w:bCs/>
          <w:lang w:val="kk-KZ"/>
        </w:rPr>
        <w:t>2</w:t>
      </w:r>
      <w:r w:rsidRPr="00294B5A">
        <w:rPr>
          <w:b/>
          <w:bCs/>
          <w:lang w:val="kk-KZ"/>
        </w:rPr>
        <w:t>.</w:t>
      </w:r>
      <w:r w:rsidRPr="0059171E">
        <w:rPr>
          <w:lang w:val="kk-KZ"/>
        </w:rPr>
        <w:t xml:space="preserve"> Шетелде ауылды дамытудың тұжырымдамалары мен модельдері (Финляндия, Австрия және т.б.).</w:t>
      </w:r>
    </w:p>
    <w:p w14:paraId="634D1524" w14:textId="77777777" w:rsidR="000E238C" w:rsidRPr="00165B04" w:rsidRDefault="000E238C" w:rsidP="000E238C">
      <w:pPr>
        <w:ind w:firstLine="708"/>
        <w:jc w:val="both"/>
        <w:rPr>
          <w:bCs/>
          <w:lang w:val="kk-KZ"/>
        </w:rPr>
      </w:pPr>
    </w:p>
    <w:p w14:paraId="1F30FF17" w14:textId="68ED0A5B" w:rsidR="000E238C" w:rsidRPr="00165B04" w:rsidRDefault="000E238C" w:rsidP="000E238C">
      <w:pPr>
        <w:snapToGrid w:val="0"/>
        <w:ind w:firstLine="708"/>
        <w:jc w:val="both"/>
        <w:rPr>
          <w:i/>
          <w:lang w:val="kk-KZ"/>
        </w:rPr>
      </w:pPr>
      <w:r w:rsidRPr="00165B04">
        <w:rPr>
          <w:rStyle w:val="12"/>
          <w:b/>
          <w:i/>
          <w:sz w:val="24"/>
          <w:szCs w:val="24"/>
          <w:lang w:val="kk-KZ"/>
        </w:rPr>
        <w:t xml:space="preserve">Мақсаты: </w:t>
      </w:r>
      <w:r w:rsidRPr="00165B04">
        <w:rPr>
          <w:rStyle w:val="12"/>
          <w:i/>
          <w:sz w:val="24"/>
          <w:szCs w:val="24"/>
          <w:lang w:val="kk-KZ"/>
        </w:rPr>
        <w:t xml:space="preserve">студенттерге </w:t>
      </w:r>
      <w:r>
        <w:rPr>
          <w:rStyle w:val="12"/>
          <w:i/>
          <w:sz w:val="24"/>
          <w:szCs w:val="24"/>
          <w:lang w:val="kk-KZ"/>
        </w:rPr>
        <w:t xml:space="preserve">шетелдердегі </w:t>
      </w:r>
      <w:r w:rsidRPr="00995205">
        <w:rPr>
          <w:bCs/>
          <w:i/>
          <w:lang w:val="kk-KZ"/>
        </w:rPr>
        <w:t xml:space="preserve">ауылды дамытудағы әлеуметтік қамтамасыз ету </w:t>
      </w:r>
      <w:r>
        <w:rPr>
          <w:bCs/>
          <w:i/>
          <w:lang w:val="kk-KZ"/>
        </w:rPr>
        <w:t>рөлі мен стратегиялары туралы ақпарат беру.</w:t>
      </w:r>
      <w:r w:rsidRPr="00165B04">
        <w:rPr>
          <w:i/>
          <w:lang w:val="kk-KZ"/>
        </w:rPr>
        <w:t>.</w:t>
      </w:r>
    </w:p>
    <w:p w14:paraId="35B6D63F" w14:textId="77777777" w:rsidR="000E238C" w:rsidRPr="00165B04" w:rsidRDefault="000E238C" w:rsidP="000E238C">
      <w:pPr>
        <w:ind w:firstLine="708"/>
        <w:jc w:val="both"/>
        <w:rPr>
          <w:i/>
          <w:lang w:val="kk-KZ"/>
        </w:rPr>
      </w:pPr>
    </w:p>
    <w:p w14:paraId="4245EDE7" w14:textId="77777777" w:rsidR="000E238C" w:rsidRDefault="000E238C" w:rsidP="000E238C">
      <w:pPr>
        <w:pStyle w:val="a5"/>
        <w:widowControl w:val="0"/>
        <w:tabs>
          <w:tab w:val="left" w:pos="0"/>
        </w:tabs>
        <w:spacing w:after="0"/>
        <w:ind w:firstLine="567"/>
        <w:jc w:val="both"/>
        <w:rPr>
          <w:b/>
          <w:bCs/>
          <w:lang w:val="kk-KZ"/>
        </w:rPr>
      </w:pPr>
      <w:r w:rsidRPr="00165B04">
        <w:rPr>
          <w:b/>
          <w:bCs/>
          <w:lang w:val="kk-KZ"/>
        </w:rPr>
        <w:t>Тапсырмалар:</w:t>
      </w:r>
    </w:p>
    <w:p w14:paraId="05D15D44" w14:textId="77777777" w:rsidR="006C42CC" w:rsidRDefault="000E238C" w:rsidP="000E238C">
      <w:pPr>
        <w:pStyle w:val="a5"/>
        <w:widowControl w:val="0"/>
        <w:tabs>
          <w:tab w:val="left" w:pos="0"/>
        </w:tabs>
        <w:spacing w:after="0"/>
        <w:ind w:firstLine="567"/>
        <w:jc w:val="both"/>
        <w:rPr>
          <w:bCs/>
          <w:lang w:val="kk-KZ"/>
        </w:rPr>
      </w:pPr>
      <w:r>
        <w:rPr>
          <w:bCs/>
          <w:lang w:val="kk-KZ"/>
        </w:rPr>
        <w:t xml:space="preserve">Келесі тақырыптарды қарастыру: </w:t>
      </w:r>
    </w:p>
    <w:p w14:paraId="7858962B" w14:textId="77777777" w:rsidR="006C42CC" w:rsidRDefault="000E238C" w:rsidP="006C42CC">
      <w:pPr>
        <w:pStyle w:val="a5"/>
        <w:widowControl w:val="0"/>
        <w:numPr>
          <w:ilvl w:val="0"/>
          <w:numId w:val="49"/>
        </w:numPr>
        <w:tabs>
          <w:tab w:val="left" w:pos="0"/>
        </w:tabs>
        <w:spacing w:after="0"/>
        <w:jc w:val="both"/>
        <w:rPr>
          <w:lang w:val="kk-KZ"/>
        </w:rPr>
      </w:pPr>
      <w:r w:rsidRPr="000E238C">
        <w:rPr>
          <w:lang w:val="kk-KZ"/>
        </w:rPr>
        <w:t>ЕО елдеріндегі ауылдық даму бағдарламаларының стратегия</w:t>
      </w:r>
      <w:r>
        <w:rPr>
          <w:lang w:val="kk-KZ"/>
        </w:rPr>
        <w:t>сы</w:t>
      </w:r>
      <w:r w:rsidRPr="000E238C">
        <w:rPr>
          <w:lang w:val="kk-KZ"/>
        </w:rPr>
        <w:t>.</w:t>
      </w:r>
    </w:p>
    <w:p w14:paraId="2413281B" w14:textId="77777777" w:rsidR="006C42CC" w:rsidRDefault="000E238C" w:rsidP="006C42CC">
      <w:pPr>
        <w:pStyle w:val="a5"/>
        <w:widowControl w:val="0"/>
        <w:numPr>
          <w:ilvl w:val="0"/>
          <w:numId w:val="49"/>
        </w:numPr>
        <w:tabs>
          <w:tab w:val="left" w:pos="0"/>
        </w:tabs>
        <w:spacing w:after="0"/>
        <w:jc w:val="both"/>
        <w:rPr>
          <w:lang w:val="kk-KZ"/>
        </w:rPr>
      </w:pPr>
      <w:r w:rsidRPr="000E238C">
        <w:rPr>
          <w:lang w:val="kk-KZ"/>
        </w:rPr>
        <w:t>Еуропадағы ауылдық Даму бағдарламаларындағы инновациялар элементтері</w:t>
      </w:r>
      <w:r w:rsidR="00DA2B62">
        <w:rPr>
          <w:lang w:val="kk-KZ"/>
        </w:rPr>
        <w:t>.</w:t>
      </w:r>
    </w:p>
    <w:p w14:paraId="4288A320" w14:textId="77777777" w:rsidR="006C42CC" w:rsidRDefault="00DA2B62" w:rsidP="006C42CC">
      <w:pPr>
        <w:pStyle w:val="a5"/>
        <w:widowControl w:val="0"/>
        <w:numPr>
          <w:ilvl w:val="0"/>
          <w:numId w:val="49"/>
        </w:numPr>
        <w:tabs>
          <w:tab w:val="left" w:pos="0"/>
        </w:tabs>
        <w:spacing w:after="0"/>
        <w:jc w:val="both"/>
        <w:rPr>
          <w:lang w:val="kk-KZ"/>
        </w:rPr>
      </w:pPr>
      <w:r w:rsidRPr="00DA2B62">
        <w:rPr>
          <w:lang w:val="kk-KZ"/>
        </w:rPr>
        <w:t>Еуропаның ауылдық аймақтарын реформалаудың өзекті ғылыми тәсілдері.</w:t>
      </w:r>
    </w:p>
    <w:p w14:paraId="02BE28E0" w14:textId="77777777" w:rsidR="006C42CC" w:rsidRDefault="00DA2B62" w:rsidP="006C42CC">
      <w:pPr>
        <w:pStyle w:val="a5"/>
        <w:widowControl w:val="0"/>
        <w:numPr>
          <w:ilvl w:val="0"/>
          <w:numId w:val="49"/>
        </w:numPr>
        <w:tabs>
          <w:tab w:val="left" w:pos="0"/>
        </w:tabs>
        <w:spacing w:after="0"/>
        <w:jc w:val="both"/>
        <w:rPr>
          <w:lang w:val="kk-KZ"/>
        </w:rPr>
      </w:pPr>
      <w:r>
        <w:rPr>
          <w:lang w:val="kk-KZ"/>
        </w:rPr>
        <w:t>Шетелдерде а</w:t>
      </w:r>
      <w:r w:rsidRPr="00DA2B62">
        <w:rPr>
          <w:lang w:val="kk-KZ"/>
        </w:rPr>
        <w:t xml:space="preserve">уылдық аумақтарды дамыту теориясы және мемлекеттік қолдау саясатының эволюциясы. </w:t>
      </w:r>
    </w:p>
    <w:p w14:paraId="0190A40F" w14:textId="5432C2BC" w:rsidR="000E238C" w:rsidRPr="00165B04" w:rsidRDefault="00DA2B62" w:rsidP="006C42CC">
      <w:pPr>
        <w:pStyle w:val="a5"/>
        <w:widowControl w:val="0"/>
        <w:numPr>
          <w:ilvl w:val="0"/>
          <w:numId w:val="49"/>
        </w:numPr>
        <w:tabs>
          <w:tab w:val="left" w:pos="0"/>
        </w:tabs>
        <w:spacing w:after="0"/>
        <w:jc w:val="both"/>
        <w:rPr>
          <w:lang w:val="kk-KZ"/>
        </w:rPr>
      </w:pPr>
      <w:r w:rsidRPr="00DA2B62">
        <w:rPr>
          <w:lang w:val="kk-KZ"/>
        </w:rPr>
        <w:t>Ауылдық аумақтарды дамыту теориясы: интерпретациялық модельдер.</w:t>
      </w:r>
    </w:p>
    <w:p w14:paraId="24F28EA5" w14:textId="77777777" w:rsidR="000E238C" w:rsidRPr="00165B04" w:rsidRDefault="000E238C" w:rsidP="000E238C">
      <w:pPr>
        <w:pStyle w:val="a5"/>
        <w:widowControl w:val="0"/>
        <w:tabs>
          <w:tab w:val="left" w:pos="635"/>
        </w:tabs>
        <w:spacing w:after="0"/>
        <w:ind w:firstLine="567"/>
        <w:jc w:val="both"/>
        <w:rPr>
          <w:rStyle w:val="12"/>
          <w:sz w:val="24"/>
          <w:szCs w:val="24"/>
          <w:lang w:val="kk-KZ"/>
        </w:rPr>
      </w:pPr>
      <w:r w:rsidRPr="00165B04">
        <w:rPr>
          <w:rStyle w:val="12"/>
          <w:i/>
          <w:color w:val="000000"/>
          <w:sz w:val="24"/>
          <w:szCs w:val="24"/>
          <w:lang w:val="kk-KZ"/>
        </w:rPr>
        <w:lastRenderedPageBreak/>
        <w:t>Студенттерге семинар сабағында тапсырмаларды келесі формада орындау ұсынылады</w:t>
      </w:r>
      <w:r w:rsidRPr="00165B04">
        <w:rPr>
          <w:rStyle w:val="12"/>
          <w:color w:val="000000"/>
          <w:sz w:val="24"/>
          <w:szCs w:val="24"/>
          <w:lang w:val="kk-KZ"/>
        </w:rPr>
        <w:t>: тақырып бойынша оқу құралдарын, ғылыми, атақты ғылыми әдебиеттерді оқу және хабарлама дайындау</w:t>
      </w:r>
      <w:r w:rsidRPr="00165B04">
        <w:rPr>
          <w:rStyle w:val="12"/>
          <w:i/>
          <w:color w:val="000000"/>
          <w:sz w:val="24"/>
          <w:szCs w:val="24"/>
          <w:lang w:val="kk-KZ"/>
        </w:rPr>
        <w:t>.</w:t>
      </w:r>
    </w:p>
    <w:p w14:paraId="08571674" w14:textId="77777777" w:rsidR="000E238C" w:rsidRPr="00165B04" w:rsidRDefault="000E238C" w:rsidP="000E238C">
      <w:pPr>
        <w:ind w:firstLine="567"/>
        <w:jc w:val="both"/>
        <w:rPr>
          <w:b/>
          <w:lang w:val="kk-KZ"/>
        </w:rPr>
      </w:pPr>
    </w:p>
    <w:p w14:paraId="10051C33" w14:textId="77777777" w:rsidR="000E238C" w:rsidRPr="00165B04" w:rsidRDefault="000E238C" w:rsidP="000E238C">
      <w:pPr>
        <w:jc w:val="center"/>
        <w:rPr>
          <w:b/>
          <w:lang w:val="kk-KZ"/>
        </w:rPr>
      </w:pPr>
      <w:r w:rsidRPr="00165B04">
        <w:rPr>
          <w:b/>
          <w:lang w:val="kk-KZ"/>
        </w:rPr>
        <w:t>Пайдаланған әдебиеттер</w:t>
      </w:r>
    </w:p>
    <w:p w14:paraId="2F178744" w14:textId="77777777" w:rsidR="000E238C" w:rsidRDefault="000E238C" w:rsidP="000E238C">
      <w:pPr>
        <w:tabs>
          <w:tab w:val="left" w:pos="459"/>
        </w:tabs>
        <w:ind w:left="425"/>
        <w:rPr>
          <w:lang w:val="kk-KZ"/>
        </w:rPr>
      </w:pPr>
      <w:r>
        <w:rPr>
          <w:lang w:val="kk-KZ"/>
        </w:rPr>
        <w:t xml:space="preserve">1. </w:t>
      </w:r>
      <w:r w:rsidRPr="00A91788">
        <w:rPr>
          <w:lang w:val="kk-KZ"/>
        </w:rPr>
        <w:t>Қазақстан Республикасының әлеуметтік қамсыздандыру туралы Заңы</w:t>
      </w:r>
    </w:p>
    <w:p w14:paraId="34ACF669" w14:textId="77777777" w:rsidR="000E238C" w:rsidRDefault="000E238C" w:rsidP="000E238C">
      <w:pPr>
        <w:tabs>
          <w:tab w:val="left" w:pos="459"/>
        </w:tabs>
        <w:ind w:left="425"/>
        <w:rPr>
          <w:lang w:val="kk-KZ"/>
        </w:rPr>
      </w:pPr>
      <w:r>
        <w:rPr>
          <w:lang w:val="kk-KZ"/>
        </w:rPr>
        <w:t xml:space="preserve">2. </w:t>
      </w:r>
      <w:r w:rsidRPr="00F65675">
        <w:t xml:space="preserve">Новикова К. Н. Социология социальной защиты населения [Текст] : учеб. пособие для студентов вузов, обучающихся по направлению подготовки 040400.62 - "Социальная работа" (бакалавр) / Новикова К. Н. ; </w:t>
      </w:r>
      <w:proofErr w:type="spellStart"/>
      <w:r w:rsidRPr="00F65675">
        <w:t>Минобрнауки</w:t>
      </w:r>
      <w:proofErr w:type="spellEnd"/>
      <w:r w:rsidRPr="00F65675">
        <w:t xml:space="preserve"> РФ, Рос. гос. соц. унт. - М. : Изд-во РГСУ, 2013. - 342, [2] с. : ил. – (Социальное образование ХХI века).</w:t>
      </w:r>
    </w:p>
    <w:p w14:paraId="6A75ECE7" w14:textId="77777777" w:rsidR="000E238C" w:rsidRDefault="000E238C" w:rsidP="000E238C">
      <w:pPr>
        <w:tabs>
          <w:tab w:val="left" w:pos="459"/>
        </w:tabs>
        <w:ind w:left="425"/>
        <w:rPr>
          <w:lang w:val="kk-KZ"/>
        </w:rPr>
      </w:pPr>
      <w:r>
        <w:rPr>
          <w:lang w:val="kk-KZ"/>
        </w:rPr>
        <w:t xml:space="preserve">3. </w:t>
      </w:r>
      <w:r w:rsidRPr="002D218A">
        <w:rPr>
          <w:lang w:val="kk-KZ"/>
        </w:rPr>
        <w:t>Галаганов В.П. Право социального обеспечения: учебник. – М.: КНОРУС, 2010</w:t>
      </w:r>
    </w:p>
    <w:p w14:paraId="490E3871" w14:textId="77777777" w:rsidR="000E238C" w:rsidRDefault="000E238C" w:rsidP="000E238C">
      <w:pPr>
        <w:tabs>
          <w:tab w:val="left" w:pos="459"/>
        </w:tabs>
        <w:ind w:left="425"/>
        <w:rPr>
          <w:lang w:val="kk-KZ"/>
        </w:rPr>
      </w:pPr>
      <w:r>
        <w:rPr>
          <w:lang w:val="kk-KZ"/>
        </w:rPr>
        <w:t xml:space="preserve">4. </w:t>
      </w:r>
      <w:r w:rsidRPr="002D218A">
        <w:rPr>
          <w:lang w:val="kk-KZ"/>
        </w:rPr>
        <w:t>Мельникова М.С. Социальная защита населения. Практикум – И., УдГУ, 2008</w:t>
      </w:r>
    </w:p>
    <w:p w14:paraId="41981307" w14:textId="77777777" w:rsidR="000E238C" w:rsidRDefault="000E238C" w:rsidP="000E238C">
      <w:pPr>
        <w:tabs>
          <w:tab w:val="left" w:pos="459"/>
        </w:tabs>
        <w:ind w:left="425"/>
        <w:rPr>
          <w:lang w:val="kk-KZ"/>
        </w:rPr>
      </w:pPr>
      <w:r>
        <w:rPr>
          <w:lang w:val="kk-KZ"/>
        </w:rPr>
        <w:t xml:space="preserve">5.  </w:t>
      </w:r>
      <w:hyperlink r:id="rId16" w:history="1">
        <w:r w:rsidRPr="003F2E8E">
          <w:rPr>
            <w:rStyle w:val="af3"/>
            <w:color w:val="auto"/>
            <w:u w:val="none"/>
          </w:rPr>
          <w:t>http://adilet.zan.kz</w:t>
        </w:r>
      </w:hyperlink>
    </w:p>
    <w:p w14:paraId="066B2170" w14:textId="77777777" w:rsidR="000E238C" w:rsidRDefault="000E238C" w:rsidP="00165B04">
      <w:pPr>
        <w:jc w:val="both"/>
        <w:rPr>
          <w:lang w:val="kk-KZ"/>
        </w:rPr>
      </w:pPr>
    </w:p>
    <w:p w14:paraId="216E3D7A" w14:textId="2CB32A1A" w:rsidR="000E238C" w:rsidRPr="00165B04" w:rsidRDefault="00471939" w:rsidP="000E238C">
      <w:pPr>
        <w:pStyle w:val="a5"/>
        <w:widowControl w:val="0"/>
        <w:tabs>
          <w:tab w:val="left" w:pos="0"/>
        </w:tabs>
        <w:spacing w:after="0"/>
        <w:ind w:firstLine="567"/>
        <w:jc w:val="center"/>
        <w:rPr>
          <w:rStyle w:val="12"/>
          <w:b/>
          <w:bCs/>
          <w:sz w:val="24"/>
          <w:szCs w:val="24"/>
          <w:lang w:val="kk-KZ"/>
        </w:rPr>
      </w:pPr>
      <w:r w:rsidRPr="00165B04">
        <w:rPr>
          <w:b/>
          <w:bCs/>
          <w:lang w:val="kk-KZ"/>
        </w:rPr>
        <w:t>Тәжірибелік (зертханалық) сабақ</w:t>
      </w:r>
      <w:r w:rsidR="00DB4DE7" w:rsidRPr="00165B04">
        <w:rPr>
          <w:b/>
          <w:bCs/>
          <w:lang w:val="kk-KZ"/>
        </w:rPr>
        <w:t xml:space="preserve"> </w:t>
      </w:r>
      <w:r w:rsidR="00294B5A" w:rsidRPr="0059171E">
        <w:rPr>
          <w:b/>
          <w:bCs/>
          <w:lang w:val="kk-KZ"/>
        </w:rPr>
        <w:t>1</w:t>
      </w:r>
      <w:r w:rsidR="000E238C">
        <w:rPr>
          <w:b/>
          <w:bCs/>
          <w:lang w:val="kk-KZ"/>
        </w:rPr>
        <w:t>3</w:t>
      </w:r>
      <w:r w:rsidR="00823AE0" w:rsidRPr="0059171E">
        <w:rPr>
          <w:b/>
          <w:bCs/>
          <w:lang w:val="kk-KZ"/>
        </w:rPr>
        <w:t>.</w:t>
      </w:r>
      <w:r w:rsidR="000E238C" w:rsidRPr="006C42CC">
        <w:rPr>
          <w:lang w:val="kk-KZ"/>
        </w:rPr>
        <w:t xml:space="preserve"> </w:t>
      </w:r>
      <w:r w:rsidR="000E238C" w:rsidRPr="000E238C">
        <w:rPr>
          <w:lang w:val="kk-KZ"/>
        </w:rPr>
        <w:t>Үкіметтік емес ұйымдар: ұғымы және түрлері. Үкіметтік емес ұйымдар әлеуметтік қорғау институты ретінде.</w:t>
      </w:r>
    </w:p>
    <w:p w14:paraId="235BD19E" w14:textId="77777777" w:rsidR="00DB4DE7" w:rsidRPr="00165B04" w:rsidRDefault="00DB4DE7" w:rsidP="00165B04">
      <w:pPr>
        <w:snapToGrid w:val="0"/>
        <w:ind w:firstLine="708"/>
        <w:jc w:val="both"/>
        <w:rPr>
          <w:i/>
          <w:lang w:val="kk-KZ"/>
        </w:rPr>
      </w:pPr>
      <w:r w:rsidRPr="00165B04">
        <w:rPr>
          <w:rStyle w:val="12"/>
          <w:b/>
          <w:i/>
          <w:sz w:val="24"/>
          <w:szCs w:val="24"/>
          <w:lang w:val="kk-KZ"/>
        </w:rPr>
        <w:t xml:space="preserve">Мақсаты: </w:t>
      </w:r>
      <w:r w:rsidR="00294B5A" w:rsidRPr="00165B04">
        <w:rPr>
          <w:rStyle w:val="12"/>
          <w:i/>
          <w:sz w:val="24"/>
          <w:szCs w:val="24"/>
          <w:lang w:val="kk-KZ"/>
        </w:rPr>
        <w:t xml:space="preserve">студенттерге </w:t>
      </w:r>
      <w:r w:rsidR="00294B5A" w:rsidRPr="00995205">
        <w:rPr>
          <w:bCs/>
          <w:i/>
          <w:lang w:val="kk-KZ"/>
        </w:rPr>
        <w:t>ауылды дамытудағы әлеуметтік қамтамасыз ету мен ҮЕҰ рөлі</w:t>
      </w:r>
      <w:r w:rsidR="00294B5A">
        <w:rPr>
          <w:b/>
          <w:bCs/>
          <w:i/>
          <w:sz w:val="28"/>
          <w:szCs w:val="28"/>
          <w:lang w:val="kk-KZ"/>
        </w:rPr>
        <w:t xml:space="preserve"> </w:t>
      </w:r>
      <w:r w:rsidR="00294B5A" w:rsidRPr="00995205">
        <w:rPr>
          <w:bCs/>
          <w:i/>
          <w:lang w:val="kk-KZ"/>
        </w:rPr>
        <w:t>пәнінен</w:t>
      </w:r>
      <w:r w:rsidR="00294B5A">
        <w:rPr>
          <w:i/>
          <w:lang w:val="kk-KZ"/>
        </w:rPr>
        <w:t xml:space="preserve"> </w:t>
      </w:r>
      <w:r w:rsidR="00294B5A" w:rsidRPr="00165B04">
        <w:rPr>
          <w:i/>
          <w:lang w:val="kk-KZ"/>
        </w:rPr>
        <w:t>берілген тақырыптар бойынша жинаған ақпараттарымен бөлісіп, өз ойларын ашық жеткізуге үйрету.</w:t>
      </w:r>
    </w:p>
    <w:p w14:paraId="58E11DDB" w14:textId="77777777" w:rsidR="00165B04" w:rsidRDefault="00165B04" w:rsidP="00165B04">
      <w:pPr>
        <w:pStyle w:val="a5"/>
        <w:widowControl w:val="0"/>
        <w:tabs>
          <w:tab w:val="left" w:pos="0"/>
        </w:tabs>
        <w:spacing w:after="0"/>
        <w:ind w:firstLine="567"/>
        <w:jc w:val="both"/>
        <w:rPr>
          <w:b/>
          <w:bCs/>
          <w:lang w:val="kk-KZ"/>
        </w:rPr>
      </w:pPr>
      <w:r w:rsidRPr="00165B04">
        <w:rPr>
          <w:b/>
          <w:bCs/>
          <w:lang w:val="kk-KZ"/>
        </w:rPr>
        <w:t>Тапсырмалар:</w:t>
      </w:r>
    </w:p>
    <w:p w14:paraId="3A658A54" w14:textId="77777777" w:rsidR="006C42CC" w:rsidRDefault="00165B04" w:rsidP="005F0BA9">
      <w:pPr>
        <w:pStyle w:val="a5"/>
        <w:widowControl w:val="0"/>
        <w:tabs>
          <w:tab w:val="left" w:pos="0"/>
        </w:tabs>
        <w:spacing w:after="0"/>
        <w:ind w:firstLine="567"/>
        <w:jc w:val="both"/>
        <w:rPr>
          <w:bCs/>
          <w:lang w:val="kk-KZ"/>
        </w:rPr>
      </w:pPr>
      <w:r>
        <w:rPr>
          <w:bCs/>
          <w:lang w:val="kk-KZ"/>
        </w:rPr>
        <w:t xml:space="preserve">Келесі тақырыптарды қарастыру: </w:t>
      </w:r>
    </w:p>
    <w:p w14:paraId="05695B35" w14:textId="77777777" w:rsidR="006C42CC" w:rsidRDefault="000E238C" w:rsidP="006C42CC">
      <w:pPr>
        <w:pStyle w:val="a5"/>
        <w:widowControl w:val="0"/>
        <w:numPr>
          <w:ilvl w:val="0"/>
          <w:numId w:val="50"/>
        </w:numPr>
        <w:tabs>
          <w:tab w:val="left" w:pos="0"/>
        </w:tabs>
        <w:spacing w:after="0"/>
        <w:jc w:val="both"/>
        <w:rPr>
          <w:lang w:val="kk-KZ"/>
        </w:rPr>
      </w:pPr>
      <w:r w:rsidRPr="000E238C">
        <w:rPr>
          <w:lang w:val="kk-KZ"/>
        </w:rPr>
        <w:t>Үкіметтік емес ұйымдар: ұғымы және түрлері.</w:t>
      </w:r>
    </w:p>
    <w:p w14:paraId="760B214C" w14:textId="77777777" w:rsidR="006C42CC" w:rsidRDefault="000E238C" w:rsidP="006C42CC">
      <w:pPr>
        <w:pStyle w:val="a5"/>
        <w:widowControl w:val="0"/>
        <w:numPr>
          <w:ilvl w:val="0"/>
          <w:numId w:val="50"/>
        </w:numPr>
        <w:tabs>
          <w:tab w:val="left" w:pos="0"/>
        </w:tabs>
        <w:spacing w:after="0"/>
        <w:jc w:val="both"/>
        <w:rPr>
          <w:lang w:val="kk-KZ"/>
        </w:rPr>
      </w:pPr>
      <w:r w:rsidRPr="000E238C">
        <w:rPr>
          <w:lang w:val="kk-KZ"/>
        </w:rPr>
        <w:t>Үкіметтік емес ұйымдар әлеуметтік қорғау институты ретінде.</w:t>
      </w:r>
      <w:r>
        <w:rPr>
          <w:lang w:val="kk-KZ"/>
        </w:rPr>
        <w:t xml:space="preserve"> </w:t>
      </w:r>
    </w:p>
    <w:p w14:paraId="4F434747" w14:textId="2409659C" w:rsidR="00E1725B" w:rsidRDefault="005F0BA9" w:rsidP="006C42CC">
      <w:pPr>
        <w:pStyle w:val="a5"/>
        <w:widowControl w:val="0"/>
        <w:numPr>
          <w:ilvl w:val="0"/>
          <w:numId w:val="50"/>
        </w:numPr>
        <w:tabs>
          <w:tab w:val="left" w:pos="0"/>
        </w:tabs>
        <w:spacing w:after="0"/>
        <w:jc w:val="both"/>
        <w:rPr>
          <w:lang w:val="kk-KZ"/>
        </w:rPr>
      </w:pPr>
      <w:r w:rsidRPr="00E83683">
        <w:rPr>
          <w:lang w:val="kk-KZ"/>
        </w:rPr>
        <w:t xml:space="preserve">Үкіметтік емес ұйымдар мен үкіметтік емес қозғалыстардың </w:t>
      </w:r>
      <w:r>
        <w:rPr>
          <w:lang w:val="kk-KZ"/>
        </w:rPr>
        <w:t>әлеуметтік-</w:t>
      </w:r>
      <w:r w:rsidRPr="00E83683">
        <w:rPr>
          <w:lang w:val="kk-KZ"/>
        </w:rPr>
        <w:t>саяси рөлі.</w:t>
      </w:r>
    </w:p>
    <w:p w14:paraId="52B23B68" w14:textId="77777777" w:rsidR="00FA1D19" w:rsidRPr="00165B04" w:rsidRDefault="00EE649C" w:rsidP="00165B04">
      <w:pPr>
        <w:pStyle w:val="a5"/>
        <w:widowControl w:val="0"/>
        <w:tabs>
          <w:tab w:val="left" w:pos="635"/>
        </w:tabs>
        <w:spacing w:after="0"/>
        <w:ind w:firstLine="567"/>
        <w:jc w:val="both"/>
        <w:rPr>
          <w:rStyle w:val="12"/>
          <w:sz w:val="24"/>
          <w:szCs w:val="24"/>
          <w:lang w:val="kk-KZ"/>
        </w:rPr>
      </w:pPr>
      <w:r w:rsidRPr="00165B04">
        <w:rPr>
          <w:rStyle w:val="12"/>
          <w:i/>
          <w:color w:val="000000"/>
          <w:sz w:val="24"/>
          <w:szCs w:val="24"/>
          <w:lang w:val="kk-KZ"/>
        </w:rPr>
        <w:t>Студенттерге семинар сабағында тапсырмаларды келесі формада орындау ұсынылады</w:t>
      </w:r>
      <w:r w:rsidRPr="00165B04">
        <w:rPr>
          <w:rStyle w:val="12"/>
          <w:color w:val="000000"/>
          <w:sz w:val="24"/>
          <w:szCs w:val="24"/>
          <w:lang w:val="kk-KZ"/>
        </w:rPr>
        <w:t>: тақырып бойынша оқу құралдарын, ғылыми, атақты ғылыми әдебиеттерді оқу және хабарлама дайындау</w:t>
      </w:r>
      <w:r w:rsidRPr="00165B04">
        <w:rPr>
          <w:rStyle w:val="12"/>
          <w:i/>
          <w:color w:val="000000"/>
          <w:sz w:val="24"/>
          <w:szCs w:val="24"/>
          <w:lang w:val="kk-KZ"/>
        </w:rPr>
        <w:t>.</w:t>
      </w:r>
    </w:p>
    <w:p w14:paraId="365B20F6" w14:textId="77777777" w:rsidR="00165B04" w:rsidRPr="00165B04" w:rsidRDefault="00165B04" w:rsidP="00165B04">
      <w:pPr>
        <w:jc w:val="center"/>
        <w:rPr>
          <w:b/>
          <w:lang w:val="kk-KZ"/>
        </w:rPr>
      </w:pPr>
      <w:r w:rsidRPr="00165B04">
        <w:rPr>
          <w:b/>
          <w:lang w:val="kk-KZ"/>
        </w:rPr>
        <w:t>Пайдаланған әдебиеттер</w:t>
      </w:r>
    </w:p>
    <w:p w14:paraId="610C3BDB" w14:textId="77777777" w:rsidR="00294B5A" w:rsidRDefault="00294B5A" w:rsidP="00294B5A">
      <w:pPr>
        <w:tabs>
          <w:tab w:val="left" w:pos="459"/>
        </w:tabs>
        <w:ind w:left="425"/>
        <w:rPr>
          <w:lang w:val="kk-KZ"/>
        </w:rPr>
      </w:pPr>
      <w:r>
        <w:rPr>
          <w:lang w:val="kk-KZ"/>
        </w:rPr>
        <w:t xml:space="preserve">1. </w:t>
      </w:r>
      <w:r w:rsidRPr="00A91788">
        <w:rPr>
          <w:lang w:val="kk-KZ"/>
        </w:rPr>
        <w:t>Қазақстан Республикасының әлеуметтік қамсыздандыру туралы Заңы</w:t>
      </w:r>
    </w:p>
    <w:p w14:paraId="2D612D22" w14:textId="77777777" w:rsidR="00294B5A" w:rsidRDefault="00294B5A" w:rsidP="00294B5A">
      <w:pPr>
        <w:tabs>
          <w:tab w:val="left" w:pos="459"/>
        </w:tabs>
        <w:ind w:left="425"/>
        <w:rPr>
          <w:lang w:val="kk-KZ"/>
        </w:rPr>
      </w:pPr>
      <w:r>
        <w:rPr>
          <w:lang w:val="kk-KZ"/>
        </w:rPr>
        <w:t xml:space="preserve">2. </w:t>
      </w:r>
      <w:r w:rsidRPr="00F65675">
        <w:t xml:space="preserve">Новикова К. Н. Социология социальной защиты населения [Текст] : учеб. пособие для студентов вузов, обучающихся по направлению подготовки 040400.62 - "Социальная работа" (бакалавр) / Новикова К. Н. ; </w:t>
      </w:r>
      <w:proofErr w:type="spellStart"/>
      <w:r w:rsidRPr="00F65675">
        <w:t>Минобрнауки</w:t>
      </w:r>
      <w:proofErr w:type="spellEnd"/>
      <w:r w:rsidRPr="00F65675">
        <w:t xml:space="preserve"> РФ, Рос. гос. соц. унт. - М. : Изд-во РГСУ, 2013. - 342, [2] с. : ил. – (Социальное образование ХХI века).</w:t>
      </w:r>
    </w:p>
    <w:p w14:paraId="040D2C66" w14:textId="77777777" w:rsidR="00294B5A" w:rsidRDefault="00294B5A" w:rsidP="00294B5A">
      <w:pPr>
        <w:tabs>
          <w:tab w:val="left" w:pos="459"/>
        </w:tabs>
        <w:ind w:left="425"/>
        <w:rPr>
          <w:lang w:val="kk-KZ"/>
        </w:rPr>
      </w:pPr>
      <w:r>
        <w:rPr>
          <w:lang w:val="kk-KZ"/>
        </w:rPr>
        <w:t xml:space="preserve">3. </w:t>
      </w:r>
      <w:r w:rsidRPr="002D218A">
        <w:rPr>
          <w:lang w:val="kk-KZ"/>
        </w:rPr>
        <w:t>Галаганов В.П. Право социального обеспечения: учебник. – М.: КНОРУС, 2010</w:t>
      </w:r>
    </w:p>
    <w:p w14:paraId="086CFDA1" w14:textId="77777777" w:rsidR="00294B5A" w:rsidRDefault="00294B5A" w:rsidP="00294B5A">
      <w:pPr>
        <w:tabs>
          <w:tab w:val="left" w:pos="459"/>
        </w:tabs>
        <w:ind w:left="425"/>
        <w:rPr>
          <w:lang w:val="kk-KZ"/>
        </w:rPr>
      </w:pPr>
      <w:r>
        <w:rPr>
          <w:lang w:val="kk-KZ"/>
        </w:rPr>
        <w:t xml:space="preserve">4. </w:t>
      </w:r>
      <w:r w:rsidRPr="002D218A">
        <w:rPr>
          <w:lang w:val="kk-KZ"/>
        </w:rPr>
        <w:t>Мельникова М.С. Социальная защита населения. Практикум – И., УдГУ, 2008</w:t>
      </w:r>
    </w:p>
    <w:p w14:paraId="584AC248" w14:textId="77777777" w:rsidR="00294B5A" w:rsidRDefault="00294B5A" w:rsidP="00294B5A">
      <w:pPr>
        <w:tabs>
          <w:tab w:val="left" w:pos="459"/>
        </w:tabs>
        <w:ind w:left="425"/>
        <w:rPr>
          <w:lang w:val="kk-KZ"/>
        </w:rPr>
      </w:pPr>
      <w:r>
        <w:rPr>
          <w:lang w:val="kk-KZ"/>
        </w:rPr>
        <w:t xml:space="preserve">5.  </w:t>
      </w:r>
      <w:hyperlink r:id="rId17" w:history="1">
        <w:r w:rsidRPr="003F2E8E">
          <w:rPr>
            <w:rStyle w:val="af3"/>
            <w:color w:val="auto"/>
            <w:u w:val="none"/>
          </w:rPr>
          <w:t>http://adilet.zan.kz</w:t>
        </w:r>
      </w:hyperlink>
    </w:p>
    <w:p w14:paraId="470C3838" w14:textId="77777777" w:rsidR="00FA1D19" w:rsidRPr="00294B5A" w:rsidRDefault="00FA1D19" w:rsidP="00165B04">
      <w:pPr>
        <w:snapToGrid w:val="0"/>
        <w:jc w:val="both"/>
        <w:rPr>
          <w:b/>
          <w:lang w:val="kk-KZ"/>
        </w:rPr>
      </w:pPr>
    </w:p>
    <w:p w14:paraId="3AD5A40C" w14:textId="72540551" w:rsidR="00823AE0" w:rsidRPr="005F0BA9" w:rsidRDefault="00471939" w:rsidP="00165B04">
      <w:pPr>
        <w:snapToGrid w:val="0"/>
        <w:jc w:val="center"/>
        <w:rPr>
          <w:b/>
          <w:bCs/>
          <w:lang w:val="kk-KZ"/>
        </w:rPr>
      </w:pPr>
      <w:r w:rsidRPr="00165B04">
        <w:rPr>
          <w:b/>
          <w:bCs/>
          <w:lang w:val="kk-KZ"/>
        </w:rPr>
        <w:t>Тәжірибелік (зертханалық) сабақ</w:t>
      </w:r>
      <w:r w:rsidR="00DB4DE7" w:rsidRPr="00165B04">
        <w:rPr>
          <w:b/>
          <w:bCs/>
          <w:lang w:val="kk-KZ"/>
        </w:rPr>
        <w:t xml:space="preserve"> </w:t>
      </w:r>
      <w:r w:rsidR="00823AE0" w:rsidRPr="005F0BA9">
        <w:rPr>
          <w:b/>
          <w:bCs/>
          <w:lang w:val="kk-KZ"/>
        </w:rPr>
        <w:t>1</w:t>
      </w:r>
      <w:r w:rsidR="000E238C">
        <w:rPr>
          <w:b/>
          <w:bCs/>
          <w:lang w:val="kk-KZ"/>
        </w:rPr>
        <w:t xml:space="preserve">4 </w:t>
      </w:r>
      <w:r w:rsidR="000E238C">
        <w:rPr>
          <w:lang w:val="kk-KZ"/>
        </w:rPr>
        <w:t>Үкіметтік емес ұйымдардың ауыл дамуындағы рөлі</w:t>
      </w:r>
      <w:r w:rsidR="00823AE0" w:rsidRPr="005F0BA9">
        <w:rPr>
          <w:b/>
          <w:bCs/>
          <w:lang w:val="kk-KZ"/>
        </w:rPr>
        <w:t>.</w:t>
      </w:r>
    </w:p>
    <w:p w14:paraId="310322D2" w14:textId="77777777" w:rsidR="00DB4DE7" w:rsidRPr="00165B04" w:rsidRDefault="00DB4DE7" w:rsidP="00165B04">
      <w:pPr>
        <w:snapToGrid w:val="0"/>
        <w:ind w:firstLine="708"/>
        <w:jc w:val="both"/>
        <w:rPr>
          <w:i/>
          <w:lang w:val="kk-KZ"/>
        </w:rPr>
      </w:pPr>
      <w:r w:rsidRPr="00165B04">
        <w:rPr>
          <w:rStyle w:val="12"/>
          <w:b/>
          <w:i/>
          <w:sz w:val="24"/>
          <w:szCs w:val="24"/>
          <w:lang w:val="kk-KZ"/>
        </w:rPr>
        <w:t xml:space="preserve">Мақсаты: </w:t>
      </w:r>
      <w:r w:rsidR="005F0BA9" w:rsidRPr="00165B04">
        <w:rPr>
          <w:rStyle w:val="12"/>
          <w:i/>
          <w:sz w:val="24"/>
          <w:szCs w:val="24"/>
          <w:lang w:val="kk-KZ"/>
        </w:rPr>
        <w:t xml:space="preserve">студенттерге </w:t>
      </w:r>
      <w:r w:rsidR="005F0BA9" w:rsidRPr="00995205">
        <w:rPr>
          <w:bCs/>
          <w:i/>
          <w:lang w:val="kk-KZ"/>
        </w:rPr>
        <w:t>ауылды дамытудағы әлеуметтік қамтамасыз ету мен ҮЕҰ рөлі</w:t>
      </w:r>
      <w:r w:rsidR="005F0BA9">
        <w:rPr>
          <w:b/>
          <w:bCs/>
          <w:i/>
          <w:sz w:val="28"/>
          <w:szCs w:val="28"/>
          <w:lang w:val="kk-KZ"/>
        </w:rPr>
        <w:t xml:space="preserve"> </w:t>
      </w:r>
      <w:r w:rsidR="005F0BA9" w:rsidRPr="00995205">
        <w:rPr>
          <w:bCs/>
          <w:i/>
          <w:lang w:val="kk-KZ"/>
        </w:rPr>
        <w:t>пәнінен</w:t>
      </w:r>
      <w:r w:rsidR="005F0BA9">
        <w:rPr>
          <w:i/>
          <w:lang w:val="kk-KZ"/>
        </w:rPr>
        <w:t xml:space="preserve"> </w:t>
      </w:r>
      <w:r w:rsidR="005F0BA9" w:rsidRPr="00165B04">
        <w:rPr>
          <w:i/>
          <w:lang w:val="kk-KZ"/>
        </w:rPr>
        <w:t>берілген тақырыптар бойынша жинаған ақпараттарымен бөлісіп, өз ойларын ашық жеткізуге үйрету.</w:t>
      </w:r>
    </w:p>
    <w:p w14:paraId="605BB08C" w14:textId="77777777" w:rsidR="00DB4DE7" w:rsidRPr="00165B04" w:rsidRDefault="00DB4DE7" w:rsidP="00165B04">
      <w:pPr>
        <w:snapToGrid w:val="0"/>
        <w:ind w:firstLine="708"/>
        <w:jc w:val="both"/>
        <w:rPr>
          <w:i/>
          <w:lang w:val="kk-KZ"/>
        </w:rPr>
      </w:pPr>
    </w:p>
    <w:p w14:paraId="3890D808" w14:textId="77777777" w:rsidR="00165B04" w:rsidRDefault="00165B04" w:rsidP="00165B04">
      <w:pPr>
        <w:pStyle w:val="a5"/>
        <w:widowControl w:val="0"/>
        <w:tabs>
          <w:tab w:val="left" w:pos="0"/>
        </w:tabs>
        <w:spacing w:after="0"/>
        <w:ind w:firstLine="567"/>
        <w:jc w:val="both"/>
        <w:rPr>
          <w:b/>
          <w:bCs/>
          <w:lang w:val="kk-KZ"/>
        </w:rPr>
      </w:pPr>
      <w:r w:rsidRPr="00165B04">
        <w:rPr>
          <w:b/>
          <w:bCs/>
          <w:lang w:val="kk-KZ"/>
        </w:rPr>
        <w:t>Тапсырмалар:</w:t>
      </w:r>
      <w:r>
        <w:rPr>
          <w:b/>
          <w:bCs/>
          <w:lang w:val="kk-KZ"/>
        </w:rPr>
        <w:t xml:space="preserve"> </w:t>
      </w:r>
    </w:p>
    <w:p w14:paraId="178BD509" w14:textId="77777777" w:rsidR="006C42CC" w:rsidRDefault="00165B04" w:rsidP="00165B04">
      <w:pPr>
        <w:pStyle w:val="a5"/>
        <w:widowControl w:val="0"/>
        <w:tabs>
          <w:tab w:val="left" w:pos="0"/>
        </w:tabs>
        <w:spacing w:after="0"/>
        <w:ind w:firstLine="567"/>
        <w:jc w:val="both"/>
        <w:rPr>
          <w:bCs/>
          <w:lang w:val="kk-KZ"/>
        </w:rPr>
      </w:pPr>
      <w:r>
        <w:rPr>
          <w:bCs/>
          <w:lang w:val="kk-KZ"/>
        </w:rPr>
        <w:t xml:space="preserve">Келесі тақырыптарды қарастыру: </w:t>
      </w:r>
    </w:p>
    <w:p w14:paraId="27BC7756" w14:textId="6A78790F" w:rsidR="00E1725B" w:rsidRPr="00165B04" w:rsidRDefault="005F0BA9" w:rsidP="00165B04">
      <w:pPr>
        <w:pStyle w:val="a5"/>
        <w:widowControl w:val="0"/>
        <w:tabs>
          <w:tab w:val="left" w:pos="0"/>
        </w:tabs>
        <w:spacing w:after="0"/>
        <w:ind w:firstLine="567"/>
        <w:jc w:val="both"/>
        <w:rPr>
          <w:b/>
          <w:bCs/>
          <w:lang w:val="kk-KZ"/>
        </w:rPr>
      </w:pPr>
      <w:r>
        <w:rPr>
          <w:lang w:val="kk-KZ"/>
        </w:rPr>
        <w:t>Үкіметтік емес ұйымдардың ауыл дамуындағы алатын орны мен рөлі.</w:t>
      </w:r>
    </w:p>
    <w:p w14:paraId="043ADC36" w14:textId="77777777" w:rsidR="00E1725B" w:rsidRPr="00165B04" w:rsidRDefault="00E1725B" w:rsidP="00165B04">
      <w:pPr>
        <w:snapToGrid w:val="0"/>
        <w:jc w:val="both"/>
        <w:rPr>
          <w:lang w:val="kk-KZ"/>
        </w:rPr>
      </w:pPr>
    </w:p>
    <w:p w14:paraId="611EBF69" w14:textId="77777777" w:rsidR="00FA1D19" w:rsidRPr="00165B04" w:rsidRDefault="00EE649C" w:rsidP="00165B04">
      <w:pPr>
        <w:pStyle w:val="a5"/>
        <w:widowControl w:val="0"/>
        <w:tabs>
          <w:tab w:val="left" w:pos="635"/>
        </w:tabs>
        <w:spacing w:after="0"/>
        <w:ind w:firstLine="567"/>
        <w:jc w:val="both"/>
        <w:rPr>
          <w:rStyle w:val="12"/>
          <w:sz w:val="24"/>
          <w:szCs w:val="24"/>
          <w:lang w:val="kk-KZ"/>
        </w:rPr>
      </w:pPr>
      <w:r w:rsidRPr="00165B04">
        <w:rPr>
          <w:rStyle w:val="12"/>
          <w:i/>
          <w:color w:val="000000"/>
          <w:sz w:val="24"/>
          <w:szCs w:val="24"/>
          <w:lang w:val="kk-KZ"/>
        </w:rPr>
        <w:t>Студенттерге семинар сабағында тапсырмаларды келесі формада орындау ұсынылады</w:t>
      </w:r>
      <w:r w:rsidRPr="00165B04">
        <w:rPr>
          <w:rStyle w:val="12"/>
          <w:color w:val="000000"/>
          <w:sz w:val="24"/>
          <w:szCs w:val="24"/>
          <w:lang w:val="kk-KZ"/>
        </w:rPr>
        <w:t>: тақырып бойынша оқу құралдарын, ғылыми, атақты ғылыми әдебиеттерді оқу және хабарлама дайындау</w:t>
      </w:r>
      <w:r w:rsidRPr="00165B04">
        <w:rPr>
          <w:rStyle w:val="12"/>
          <w:i/>
          <w:color w:val="000000"/>
          <w:sz w:val="24"/>
          <w:szCs w:val="24"/>
          <w:lang w:val="kk-KZ"/>
        </w:rPr>
        <w:t>.</w:t>
      </w:r>
    </w:p>
    <w:p w14:paraId="73A1F708" w14:textId="77777777" w:rsidR="00FA1D19" w:rsidRPr="00165B04" w:rsidRDefault="00FA1D19" w:rsidP="00165B04">
      <w:pPr>
        <w:pStyle w:val="a5"/>
        <w:widowControl w:val="0"/>
        <w:tabs>
          <w:tab w:val="left" w:pos="635"/>
        </w:tabs>
        <w:spacing w:after="0"/>
        <w:ind w:firstLine="567"/>
        <w:jc w:val="both"/>
        <w:rPr>
          <w:lang w:val="kk-KZ"/>
        </w:rPr>
      </w:pPr>
    </w:p>
    <w:p w14:paraId="278EF095" w14:textId="77777777" w:rsidR="00165B04" w:rsidRPr="00165B04" w:rsidRDefault="00165B04" w:rsidP="00165B04">
      <w:pPr>
        <w:jc w:val="center"/>
        <w:rPr>
          <w:b/>
          <w:lang w:val="kk-KZ"/>
        </w:rPr>
      </w:pPr>
      <w:r w:rsidRPr="00165B04">
        <w:rPr>
          <w:b/>
          <w:lang w:val="kk-KZ"/>
        </w:rPr>
        <w:lastRenderedPageBreak/>
        <w:t>Пайдаланған әдебиеттер</w:t>
      </w:r>
    </w:p>
    <w:p w14:paraId="31B05594" w14:textId="77777777" w:rsidR="005F0BA9" w:rsidRDefault="005F0BA9" w:rsidP="005F0BA9">
      <w:pPr>
        <w:tabs>
          <w:tab w:val="left" w:pos="459"/>
        </w:tabs>
        <w:ind w:left="425"/>
        <w:rPr>
          <w:lang w:val="kk-KZ"/>
        </w:rPr>
      </w:pPr>
      <w:r>
        <w:rPr>
          <w:lang w:val="kk-KZ"/>
        </w:rPr>
        <w:t xml:space="preserve">1. </w:t>
      </w:r>
      <w:r w:rsidRPr="00A91788">
        <w:rPr>
          <w:lang w:val="kk-KZ"/>
        </w:rPr>
        <w:t>Қазақстан Республикасының әлеуметтік қамсыздандыру туралы Заңы</w:t>
      </w:r>
    </w:p>
    <w:p w14:paraId="54CFD340" w14:textId="77777777" w:rsidR="005F0BA9" w:rsidRDefault="005F0BA9" w:rsidP="005F0BA9">
      <w:pPr>
        <w:tabs>
          <w:tab w:val="left" w:pos="459"/>
        </w:tabs>
        <w:ind w:left="425"/>
        <w:rPr>
          <w:lang w:val="kk-KZ"/>
        </w:rPr>
      </w:pPr>
      <w:r>
        <w:rPr>
          <w:lang w:val="kk-KZ"/>
        </w:rPr>
        <w:t xml:space="preserve">2. </w:t>
      </w:r>
      <w:r w:rsidRPr="00F65675">
        <w:t xml:space="preserve">Новикова К. Н. Социология социальной защиты населения [Текст] : учеб. пособие для студентов вузов, обучающихся по направлению подготовки 040400.62 - "Социальная работа" (бакалавр) / Новикова К. Н. ; </w:t>
      </w:r>
      <w:proofErr w:type="spellStart"/>
      <w:r w:rsidRPr="00F65675">
        <w:t>Минобрнауки</w:t>
      </w:r>
      <w:proofErr w:type="spellEnd"/>
      <w:r w:rsidRPr="00F65675">
        <w:t xml:space="preserve"> РФ, Рос. гос. соц. унт. - М. : Изд-во РГСУ, 2013. - 342, [2] с. : ил. – (Социальное образование ХХI века).</w:t>
      </w:r>
    </w:p>
    <w:p w14:paraId="43E818D7" w14:textId="77777777" w:rsidR="005F0BA9" w:rsidRDefault="005F0BA9" w:rsidP="005F0BA9">
      <w:pPr>
        <w:tabs>
          <w:tab w:val="left" w:pos="459"/>
        </w:tabs>
        <w:ind w:left="425"/>
        <w:rPr>
          <w:lang w:val="kk-KZ"/>
        </w:rPr>
      </w:pPr>
      <w:r>
        <w:rPr>
          <w:lang w:val="kk-KZ"/>
        </w:rPr>
        <w:t xml:space="preserve">3. </w:t>
      </w:r>
      <w:r w:rsidRPr="002D218A">
        <w:rPr>
          <w:lang w:val="kk-KZ"/>
        </w:rPr>
        <w:t>Галаганов В.П. Право социального обеспечения: учебник. – М.: КНОРУС, 2010</w:t>
      </w:r>
    </w:p>
    <w:p w14:paraId="3A0DBABC" w14:textId="77777777" w:rsidR="005F0BA9" w:rsidRDefault="005F0BA9" w:rsidP="005F0BA9">
      <w:pPr>
        <w:tabs>
          <w:tab w:val="left" w:pos="459"/>
        </w:tabs>
        <w:ind w:left="425"/>
        <w:rPr>
          <w:lang w:val="kk-KZ"/>
        </w:rPr>
      </w:pPr>
      <w:r>
        <w:rPr>
          <w:lang w:val="kk-KZ"/>
        </w:rPr>
        <w:t xml:space="preserve">4. </w:t>
      </w:r>
      <w:r w:rsidRPr="002D218A">
        <w:rPr>
          <w:lang w:val="kk-KZ"/>
        </w:rPr>
        <w:t>Мельникова М.С. Социальная защита населения. Практикум – И., УдГУ, 2008</w:t>
      </w:r>
    </w:p>
    <w:p w14:paraId="3BC194D7" w14:textId="77777777" w:rsidR="005F0BA9" w:rsidRDefault="005F0BA9" w:rsidP="005F0BA9">
      <w:pPr>
        <w:tabs>
          <w:tab w:val="left" w:pos="459"/>
        </w:tabs>
        <w:ind w:left="425"/>
        <w:rPr>
          <w:lang w:val="kk-KZ"/>
        </w:rPr>
      </w:pPr>
      <w:r>
        <w:rPr>
          <w:lang w:val="kk-KZ"/>
        </w:rPr>
        <w:t xml:space="preserve">5.  </w:t>
      </w:r>
      <w:hyperlink r:id="rId18" w:history="1">
        <w:r w:rsidRPr="003F2E8E">
          <w:rPr>
            <w:rStyle w:val="af3"/>
            <w:color w:val="auto"/>
            <w:u w:val="none"/>
          </w:rPr>
          <w:t>http://adilet.zan.kz</w:t>
        </w:r>
      </w:hyperlink>
    </w:p>
    <w:p w14:paraId="0C77CE15" w14:textId="77777777" w:rsidR="00FA1D19" w:rsidRPr="005F0BA9" w:rsidRDefault="00FA1D19" w:rsidP="00165B04">
      <w:pPr>
        <w:snapToGrid w:val="0"/>
        <w:jc w:val="both"/>
        <w:rPr>
          <w:lang w:val="kk-KZ"/>
        </w:rPr>
      </w:pPr>
    </w:p>
    <w:p w14:paraId="719C3B74" w14:textId="10C99E98" w:rsidR="000E238C" w:rsidRPr="005F0BA9" w:rsidRDefault="000E238C" w:rsidP="000E238C">
      <w:pPr>
        <w:snapToGrid w:val="0"/>
        <w:jc w:val="center"/>
        <w:rPr>
          <w:b/>
          <w:bCs/>
          <w:lang w:val="kk-KZ"/>
        </w:rPr>
      </w:pPr>
      <w:r w:rsidRPr="00165B04">
        <w:rPr>
          <w:b/>
          <w:bCs/>
          <w:lang w:val="kk-KZ"/>
        </w:rPr>
        <w:t xml:space="preserve">Тәжірибелік (зертханалық) сабақ </w:t>
      </w:r>
      <w:r w:rsidRPr="005F0BA9">
        <w:rPr>
          <w:b/>
          <w:bCs/>
          <w:lang w:val="kk-KZ"/>
        </w:rPr>
        <w:t>1</w:t>
      </w:r>
      <w:r>
        <w:rPr>
          <w:b/>
          <w:bCs/>
          <w:lang w:val="kk-KZ"/>
        </w:rPr>
        <w:t xml:space="preserve">5. </w:t>
      </w:r>
      <w:r w:rsidRPr="0059171E">
        <w:rPr>
          <w:lang w:val="kk-KZ"/>
        </w:rPr>
        <w:t>Қазақстан Республикасындағы үкіметтік емес ұйымдар бойынша заңнаманың қазіргі жағдайы</w:t>
      </w:r>
      <w:r w:rsidRPr="005F0BA9">
        <w:rPr>
          <w:b/>
          <w:bCs/>
          <w:lang w:val="kk-KZ"/>
        </w:rPr>
        <w:t>.</w:t>
      </w:r>
    </w:p>
    <w:p w14:paraId="11A1D039" w14:textId="77777777" w:rsidR="000E238C" w:rsidRPr="00165B04" w:rsidRDefault="000E238C" w:rsidP="000E238C">
      <w:pPr>
        <w:snapToGrid w:val="0"/>
        <w:ind w:firstLine="708"/>
        <w:jc w:val="both"/>
        <w:rPr>
          <w:i/>
          <w:lang w:val="kk-KZ"/>
        </w:rPr>
      </w:pPr>
      <w:r w:rsidRPr="00165B04">
        <w:rPr>
          <w:rStyle w:val="12"/>
          <w:b/>
          <w:i/>
          <w:sz w:val="24"/>
          <w:szCs w:val="24"/>
          <w:lang w:val="kk-KZ"/>
        </w:rPr>
        <w:t xml:space="preserve">Мақсаты: </w:t>
      </w:r>
      <w:r w:rsidRPr="00165B04">
        <w:rPr>
          <w:rStyle w:val="12"/>
          <w:i/>
          <w:sz w:val="24"/>
          <w:szCs w:val="24"/>
          <w:lang w:val="kk-KZ"/>
        </w:rPr>
        <w:t xml:space="preserve">студенттерге </w:t>
      </w:r>
      <w:r w:rsidRPr="00995205">
        <w:rPr>
          <w:bCs/>
          <w:i/>
          <w:lang w:val="kk-KZ"/>
        </w:rPr>
        <w:t>ауылды дамытудағы әлеуметтік қамтамасыз ету мен ҮЕҰ рөлі</w:t>
      </w:r>
      <w:r>
        <w:rPr>
          <w:b/>
          <w:bCs/>
          <w:i/>
          <w:sz w:val="28"/>
          <w:szCs w:val="28"/>
          <w:lang w:val="kk-KZ"/>
        </w:rPr>
        <w:t xml:space="preserve"> </w:t>
      </w:r>
      <w:r w:rsidRPr="00995205">
        <w:rPr>
          <w:bCs/>
          <w:i/>
          <w:lang w:val="kk-KZ"/>
        </w:rPr>
        <w:t>пәнінен</w:t>
      </w:r>
      <w:r>
        <w:rPr>
          <w:i/>
          <w:lang w:val="kk-KZ"/>
        </w:rPr>
        <w:t xml:space="preserve"> </w:t>
      </w:r>
      <w:r w:rsidRPr="00165B04">
        <w:rPr>
          <w:i/>
          <w:lang w:val="kk-KZ"/>
        </w:rPr>
        <w:t>берілген тақырыптар бойынша жинаған ақпараттарымен бөлісіп, өз ойларын ашық жеткізуге үйрету.</w:t>
      </w:r>
    </w:p>
    <w:p w14:paraId="07BDD096" w14:textId="77777777" w:rsidR="000E238C" w:rsidRPr="00165B04" w:rsidRDefault="000E238C" w:rsidP="000E238C">
      <w:pPr>
        <w:snapToGrid w:val="0"/>
        <w:ind w:firstLine="708"/>
        <w:jc w:val="both"/>
        <w:rPr>
          <w:i/>
          <w:lang w:val="kk-KZ"/>
        </w:rPr>
      </w:pPr>
    </w:p>
    <w:p w14:paraId="17F7AE9C" w14:textId="77777777" w:rsidR="000E238C" w:rsidRDefault="000E238C" w:rsidP="000E238C">
      <w:pPr>
        <w:pStyle w:val="a5"/>
        <w:widowControl w:val="0"/>
        <w:tabs>
          <w:tab w:val="left" w:pos="0"/>
        </w:tabs>
        <w:spacing w:after="0"/>
        <w:ind w:firstLine="567"/>
        <w:jc w:val="both"/>
        <w:rPr>
          <w:b/>
          <w:bCs/>
          <w:lang w:val="kk-KZ"/>
        </w:rPr>
      </w:pPr>
      <w:r w:rsidRPr="00165B04">
        <w:rPr>
          <w:b/>
          <w:bCs/>
          <w:lang w:val="kk-KZ"/>
        </w:rPr>
        <w:t>Тапсырмалар:</w:t>
      </w:r>
      <w:r>
        <w:rPr>
          <w:b/>
          <w:bCs/>
          <w:lang w:val="kk-KZ"/>
        </w:rPr>
        <w:t xml:space="preserve"> </w:t>
      </w:r>
    </w:p>
    <w:p w14:paraId="13F25F48" w14:textId="300F34E5" w:rsidR="000E238C" w:rsidRPr="00165B04" w:rsidRDefault="000E238C" w:rsidP="000E238C">
      <w:pPr>
        <w:pStyle w:val="a5"/>
        <w:widowControl w:val="0"/>
        <w:tabs>
          <w:tab w:val="left" w:pos="0"/>
        </w:tabs>
        <w:spacing w:after="0"/>
        <w:ind w:firstLine="567"/>
        <w:jc w:val="both"/>
        <w:rPr>
          <w:b/>
          <w:bCs/>
          <w:lang w:val="kk-KZ"/>
        </w:rPr>
      </w:pPr>
      <w:r>
        <w:rPr>
          <w:bCs/>
          <w:lang w:val="kk-KZ"/>
        </w:rPr>
        <w:t xml:space="preserve">Келесі тақырыптарды қарастыру: </w:t>
      </w:r>
      <w:r>
        <w:rPr>
          <w:lang w:val="kk-KZ"/>
        </w:rPr>
        <w:t xml:space="preserve">Үкіметтік емес ұйымдар бойынша нормативті-құқықты құжаттар.  </w:t>
      </w:r>
    </w:p>
    <w:p w14:paraId="543E0101" w14:textId="77777777" w:rsidR="000E238C" w:rsidRPr="00165B04" w:rsidRDefault="000E238C" w:rsidP="000E238C">
      <w:pPr>
        <w:snapToGrid w:val="0"/>
        <w:jc w:val="both"/>
        <w:rPr>
          <w:lang w:val="kk-KZ"/>
        </w:rPr>
      </w:pPr>
    </w:p>
    <w:p w14:paraId="69B977E0" w14:textId="77777777" w:rsidR="000E238C" w:rsidRPr="00165B04" w:rsidRDefault="000E238C" w:rsidP="000E238C">
      <w:pPr>
        <w:pStyle w:val="a5"/>
        <w:widowControl w:val="0"/>
        <w:tabs>
          <w:tab w:val="left" w:pos="635"/>
        </w:tabs>
        <w:spacing w:after="0"/>
        <w:ind w:firstLine="567"/>
        <w:jc w:val="both"/>
        <w:rPr>
          <w:rStyle w:val="12"/>
          <w:sz w:val="24"/>
          <w:szCs w:val="24"/>
          <w:lang w:val="kk-KZ"/>
        </w:rPr>
      </w:pPr>
      <w:r w:rsidRPr="00165B04">
        <w:rPr>
          <w:rStyle w:val="12"/>
          <w:i/>
          <w:color w:val="000000"/>
          <w:sz w:val="24"/>
          <w:szCs w:val="24"/>
          <w:lang w:val="kk-KZ"/>
        </w:rPr>
        <w:t>Студенттерге семинар сабағында тапсырмаларды келесі формада орындау ұсынылады</w:t>
      </w:r>
      <w:r w:rsidRPr="00165B04">
        <w:rPr>
          <w:rStyle w:val="12"/>
          <w:color w:val="000000"/>
          <w:sz w:val="24"/>
          <w:szCs w:val="24"/>
          <w:lang w:val="kk-KZ"/>
        </w:rPr>
        <w:t>: тақырып бойынша оқу құралдарын, ғылыми, атақты ғылыми әдебиеттерді оқу және хабарлама дайындау</w:t>
      </w:r>
      <w:r w:rsidRPr="00165B04">
        <w:rPr>
          <w:rStyle w:val="12"/>
          <w:i/>
          <w:color w:val="000000"/>
          <w:sz w:val="24"/>
          <w:szCs w:val="24"/>
          <w:lang w:val="kk-KZ"/>
        </w:rPr>
        <w:t>.</w:t>
      </w:r>
    </w:p>
    <w:p w14:paraId="0B38B787" w14:textId="77777777" w:rsidR="000E238C" w:rsidRPr="00165B04" w:rsidRDefault="000E238C" w:rsidP="000E238C">
      <w:pPr>
        <w:pStyle w:val="a5"/>
        <w:widowControl w:val="0"/>
        <w:tabs>
          <w:tab w:val="left" w:pos="635"/>
        </w:tabs>
        <w:spacing w:after="0"/>
        <w:ind w:firstLine="567"/>
        <w:jc w:val="both"/>
        <w:rPr>
          <w:lang w:val="kk-KZ"/>
        </w:rPr>
      </w:pPr>
    </w:p>
    <w:p w14:paraId="19E55FC8" w14:textId="77777777" w:rsidR="000E238C" w:rsidRPr="00165B04" w:rsidRDefault="000E238C" w:rsidP="000E238C">
      <w:pPr>
        <w:jc w:val="center"/>
        <w:rPr>
          <w:b/>
          <w:lang w:val="kk-KZ"/>
        </w:rPr>
      </w:pPr>
      <w:r w:rsidRPr="00165B04">
        <w:rPr>
          <w:b/>
          <w:lang w:val="kk-KZ"/>
        </w:rPr>
        <w:t>Пайдаланған әдебиеттер</w:t>
      </w:r>
    </w:p>
    <w:p w14:paraId="0F9835CE" w14:textId="77777777" w:rsidR="000E238C" w:rsidRDefault="000E238C" w:rsidP="000E238C">
      <w:pPr>
        <w:tabs>
          <w:tab w:val="left" w:pos="459"/>
        </w:tabs>
        <w:ind w:left="425"/>
        <w:rPr>
          <w:lang w:val="kk-KZ"/>
        </w:rPr>
      </w:pPr>
      <w:r>
        <w:rPr>
          <w:lang w:val="kk-KZ"/>
        </w:rPr>
        <w:t xml:space="preserve">1. </w:t>
      </w:r>
      <w:r w:rsidRPr="00A91788">
        <w:rPr>
          <w:lang w:val="kk-KZ"/>
        </w:rPr>
        <w:t>Қазақстан Республикасының әлеуметтік қамсыздандыру туралы Заңы</w:t>
      </w:r>
    </w:p>
    <w:p w14:paraId="5D54D183" w14:textId="77777777" w:rsidR="000E238C" w:rsidRDefault="000E238C" w:rsidP="000E238C">
      <w:pPr>
        <w:tabs>
          <w:tab w:val="left" w:pos="459"/>
        </w:tabs>
        <w:ind w:left="425"/>
        <w:rPr>
          <w:lang w:val="kk-KZ"/>
        </w:rPr>
      </w:pPr>
      <w:r>
        <w:rPr>
          <w:lang w:val="kk-KZ"/>
        </w:rPr>
        <w:t xml:space="preserve">2. </w:t>
      </w:r>
      <w:r w:rsidRPr="00F65675">
        <w:t xml:space="preserve">Новикова К. Н. Социология социальной защиты населения [Текст] : учеб. пособие для студентов вузов, обучающихся по направлению подготовки 040400.62 - "Социальная работа" (бакалавр) / Новикова К. Н. ; </w:t>
      </w:r>
      <w:proofErr w:type="spellStart"/>
      <w:r w:rsidRPr="00F65675">
        <w:t>Минобрнауки</w:t>
      </w:r>
      <w:proofErr w:type="spellEnd"/>
      <w:r w:rsidRPr="00F65675">
        <w:t xml:space="preserve"> РФ, Рос. гос. соц. унт. - М. : Изд-во РГСУ, 2013. - 342, [2] с. : ил. – (Социальное образование ХХI века).</w:t>
      </w:r>
    </w:p>
    <w:p w14:paraId="19F678D7" w14:textId="77777777" w:rsidR="000E238C" w:rsidRDefault="000E238C" w:rsidP="000E238C">
      <w:pPr>
        <w:tabs>
          <w:tab w:val="left" w:pos="459"/>
        </w:tabs>
        <w:ind w:left="425"/>
        <w:rPr>
          <w:lang w:val="kk-KZ"/>
        </w:rPr>
      </w:pPr>
      <w:r>
        <w:rPr>
          <w:lang w:val="kk-KZ"/>
        </w:rPr>
        <w:t xml:space="preserve">3. </w:t>
      </w:r>
      <w:r w:rsidRPr="002D218A">
        <w:rPr>
          <w:lang w:val="kk-KZ"/>
        </w:rPr>
        <w:t>Галаганов В.П. Право социального обеспечения: учебник. – М.: КНОРУС, 2010</w:t>
      </w:r>
    </w:p>
    <w:p w14:paraId="1F869950" w14:textId="77777777" w:rsidR="000E238C" w:rsidRDefault="000E238C" w:rsidP="000E238C">
      <w:pPr>
        <w:tabs>
          <w:tab w:val="left" w:pos="459"/>
        </w:tabs>
        <w:ind w:left="425"/>
        <w:rPr>
          <w:lang w:val="kk-KZ"/>
        </w:rPr>
      </w:pPr>
      <w:r>
        <w:rPr>
          <w:lang w:val="kk-KZ"/>
        </w:rPr>
        <w:t xml:space="preserve">4. </w:t>
      </w:r>
      <w:r w:rsidRPr="002D218A">
        <w:rPr>
          <w:lang w:val="kk-KZ"/>
        </w:rPr>
        <w:t>Мельникова М.С. Социальная защита населения. Практикум – И., УдГУ, 2008</w:t>
      </w:r>
    </w:p>
    <w:p w14:paraId="09B4574D" w14:textId="77777777" w:rsidR="000E238C" w:rsidRDefault="000E238C" w:rsidP="000E238C">
      <w:pPr>
        <w:tabs>
          <w:tab w:val="left" w:pos="459"/>
        </w:tabs>
        <w:ind w:left="425"/>
        <w:rPr>
          <w:lang w:val="kk-KZ"/>
        </w:rPr>
      </w:pPr>
      <w:r>
        <w:rPr>
          <w:lang w:val="kk-KZ"/>
        </w:rPr>
        <w:t xml:space="preserve">5.  </w:t>
      </w:r>
      <w:hyperlink r:id="rId19" w:history="1">
        <w:r w:rsidRPr="003F2E8E">
          <w:rPr>
            <w:rStyle w:val="af3"/>
            <w:color w:val="auto"/>
            <w:u w:val="none"/>
          </w:rPr>
          <w:t>http://adilet.zan.kz</w:t>
        </w:r>
      </w:hyperlink>
    </w:p>
    <w:p w14:paraId="6B29A42A" w14:textId="77777777" w:rsidR="00165B04" w:rsidRPr="00165B04" w:rsidRDefault="00165B04" w:rsidP="00165B04">
      <w:pPr>
        <w:jc w:val="both"/>
      </w:pPr>
    </w:p>
    <w:sectPr w:rsidR="00165B04" w:rsidRPr="00165B04" w:rsidSect="00734CC9">
      <w:footerReference w:type="default" r:id="rId20"/>
      <w:pgSz w:w="11906" w:h="16838"/>
      <w:pgMar w:top="1418" w:right="851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5EDA35" w14:textId="77777777" w:rsidR="00CA5348" w:rsidRDefault="00CA5348" w:rsidP="00FD24F6">
      <w:r>
        <w:separator/>
      </w:r>
    </w:p>
  </w:endnote>
  <w:endnote w:type="continuationSeparator" w:id="0">
    <w:p w14:paraId="65688A39" w14:textId="77777777" w:rsidR="00CA5348" w:rsidRDefault="00CA5348" w:rsidP="00FD24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7F3F73" w14:textId="6677AD78" w:rsidR="00604971" w:rsidRDefault="00D873D0">
    <w:pPr>
      <w:rPr>
        <w:sz w:val="2"/>
        <w:szCs w:val="2"/>
      </w:rPr>
    </w:pPr>
    <w:r>
      <w:rPr>
        <w:noProof/>
        <w:lang w:val="en-US" w:eastAsia="en-US"/>
      </w:rPr>
      <mc:AlternateContent>
        <mc:Choice Requires="wps">
          <w:drawing>
            <wp:anchor distT="0" distB="0" distL="63500" distR="63500" simplePos="0" relativeHeight="251657728" behindDoc="1" locked="0" layoutInCell="1" allowOverlap="1" wp14:anchorId="05CCA36F" wp14:editId="2DF33652">
              <wp:simplePos x="0" y="0"/>
              <wp:positionH relativeFrom="page">
                <wp:posOffset>3744595</wp:posOffset>
              </wp:positionH>
              <wp:positionV relativeFrom="page">
                <wp:posOffset>8516620</wp:posOffset>
              </wp:positionV>
              <wp:extent cx="64135" cy="146050"/>
              <wp:effectExtent l="0" t="0" r="12065" b="6350"/>
              <wp:wrapNone/>
              <wp:docPr id="5" name="Поле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13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A68D2D" w14:textId="4CFB1BD7" w:rsidR="00604971" w:rsidRDefault="00D91061">
                          <w:pPr>
                            <w:pStyle w:val="13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 w:rsidR="00604971"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59171E" w:rsidRPr="0059171E">
                            <w:rPr>
                              <w:rStyle w:val="a9"/>
                              <w:color w:val="000000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CCA36F" id="_x0000_t202" coordsize="21600,21600" o:spt="202" path="m,l,21600r21600,l21600,xe">
              <v:stroke joinstyle="miter"/>
              <v:path gradientshapeok="t" o:connecttype="rect"/>
            </v:shapetype>
            <v:shape id="Поле 5" o:spid="_x0000_s1026" type="#_x0000_t202" style="position:absolute;margin-left:294.85pt;margin-top:670.6pt;width:5.05pt;height:11.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" filled="f" stroked="f">
              <v:textbox style="mso-fit-shape-to-text:t" inset="0,0,0,0">
                <w:txbxContent>
                  <w:p w14:paraId="16A68D2D" w14:textId="4CFB1BD7" w:rsidR="00604971" w:rsidRDefault="00D91061">
                    <w:pPr>
                      <w:pStyle w:val="13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 w:rsidR="00604971">
                      <w:instrText xml:space="preserve"> PAGE \* MERGEFORMAT </w:instrText>
                    </w:r>
                    <w:r>
                      <w:fldChar w:fldCharType="separate"/>
                    </w:r>
                    <w:r w:rsidR="0059171E" w:rsidRPr="0059171E">
                      <w:rPr>
                        <w:rStyle w:val="a9"/>
                        <w:color w:val="000000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B5C97C" w14:textId="77777777" w:rsidR="00CA5348" w:rsidRDefault="00CA5348" w:rsidP="00FD24F6">
      <w:r>
        <w:separator/>
      </w:r>
    </w:p>
  </w:footnote>
  <w:footnote w:type="continuationSeparator" w:id="0">
    <w:p w14:paraId="62AF43EF" w14:textId="77777777" w:rsidR="00CA5348" w:rsidRDefault="00CA5348" w:rsidP="00FD24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2"/>
    <w:lvl w:ilvl="0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 w15:restartNumberingAfterBreak="0">
    <w:nsid w:val="0000000B"/>
    <w:multiLevelType w:val="multilevel"/>
    <w:tmpl w:val="0000000A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2" w15:restartNumberingAfterBreak="0">
    <w:nsid w:val="0000000D"/>
    <w:multiLevelType w:val="multilevel"/>
    <w:tmpl w:val="0000000C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3" w15:restartNumberingAfterBreak="0">
    <w:nsid w:val="0000000F"/>
    <w:multiLevelType w:val="multilevel"/>
    <w:tmpl w:val="0000000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4" w15:restartNumberingAfterBreak="0">
    <w:nsid w:val="00000011"/>
    <w:multiLevelType w:val="multilevel"/>
    <w:tmpl w:val="0000001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5" w15:restartNumberingAfterBreak="0">
    <w:nsid w:val="00000013"/>
    <w:multiLevelType w:val="multilevel"/>
    <w:tmpl w:val="E69A324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6" w15:restartNumberingAfterBreak="0">
    <w:nsid w:val="00000021"/>
    <w:multiLevelType w:val="multilevel"/>
    <w:tmpl w:val="0000002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7" w15:restartNumberingAfterBreak="0">
    <w:nsid w:val="00000023"/>
    <w:multiLevelType w:val="multilevel"/>
    <w:tmpl w:val="0000002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8" w15:restartNumberingAfterBreak="0">
    <w:nsid w:val="00000037"/>
    <w:multiLevelType w:val="multilevel"/>
    <w:tmpl w:val="306C0F2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9" w15:restartNumberingAfterBreak="0">
    <w:nsid w:val="0000003F"/>
    <w:multiLevelType w:val="multilevel"/>
    <w:tmpl w:val="0000003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0" w15:restartNumberingAfterBreak="0">
    <w:nsid w:val="00000047"/>
    <w:multiLevelType w:val="multilevel"/>
    <w:tmpl w:val="0000004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1" w15:restartNumberingAfterBreak="0">
    <w:nsid w:val="0000004B"/>
    <w:multiLevelType w:val="multilevel"/>
    <w:tmpl w:val="0000004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2" w15:restartNumberingAfterBreak="0">
    <w:nsid w:val="00000051"/>
    <w:multiLevelType w:val="multilevel"/>
    <w:tmpl w:val="D084EF7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3" w15:restartNumberingAfterBreak="0">
    <w:nsid w:val="00000057"/>
    <w:multiLevelType w:val="multilevel"/>
    <w:tmpl w:val="708AF0D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4" w15:restartNumberingAfterBreak="0">
    <w:nsid w:val="00000059"/>
    <w:multiLevelType w:val="multilevel"/>
    <w:tmpl w:val="0000005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5" w15:restartNumberingAfterBreak="0">
    <w:nsid w:val="0000005F"/>
    <w:multiLevelType w:val="multilevel"/>
    <w:tmpl w:val="0000005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6" w15:restartNumberingAfterBreak="0">
    <w:nsid w:val="00000061"/>
    <w:multiLevelType w:val="multilevel"/>
    <w:tmpl w:val="00000060"/>
    <w:lvl w:ilvl="0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-20"/>
        <w:w w:val="100"/>
        <w:position w:val="0"/>
        <w:sz w:val="26"/>
        <w:u w:val="none"/>
      </w:rPr>
    </w:lvl>
    <w:lvl w:ilvl="1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-20"/>
        <w:w w:val="100"/>
        <w:position w:val="0"/>
        <w:sz w:val="26"/>
        <w:u w:val="none"/>
      </w:rPr>
    </w:lvl>
    <w:lvl w:ilvl="2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-20"/>
        <w:w w:val="100"/>
        <w:position w:val="0"/>
        <w:sz w:val="26"/>
        <w:u w:val="none"/>
      </w:rPr>
    </w:lvl>
    <w:lvl w:ilvl="3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-20"/>
        <w:w w:val="100"/>
        <w:position w:val="0"/>
        <w:sz w:val="26"/>
        <w:u w:val="none"/>
      </w:rPr>
    </w:lvl>
    <w:lvl w:ilvl="4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-20"/>
        <w:w w:val="100"/>
        <w:position w:val="0"/>
        <w:sz w:val="26"/>
        <w:u w:val="none"/>
      </w:rPr>
    </w:lvl>
    <w:lvl w:ilvl="5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-20"/>
        <w:w w:val="100"/>
        <w:position w:val="0"/>
        <w:sz w:val="26"/>
        <w:u w:val="none"/>
      </w:rPr>
    </w:lvl>
    <w:lvl w:ilvl="6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-20"/>
        <w:w w:val="100"/>
        <w:position w:val="0"/>
        <w:sz w:val="26"/>
        <w:u w:val="none"/>
      </w:rPr>
    </w:lvl>
    <w:lvl w:ilvl="7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-20"/>
        <w:w w:val="100"/>
        <w:position w:val="0"/>
        <w:sz w:val="26"/>
        <w:u w:val="none"/>
      </w:rPr>
    </w:lvl>
    <w:lvl w:ilvl="8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-20"/>
        <w:w w:val="100"/>
        <w:position w:val="0"/>
        <w:sz w:val="26"/>
        <w:u w:val="none"/>
      </w:rPr>
    </w:lvl>
  </w:abstractNum>
  <w:abstractNum w:abstractNumId="17" w15:restartNumberingAfterBreak="0">
    <w:nsid w:val="0000006F"/>
    <w:multiLevelType w:val="multilevel"/>
    <w:tmpl w:val="0000006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8" w15:restartNumberingAfterBreak="0">
    <w:nsid w:val="00000077"/>
    <w:multiLevelType w:val="multilevel"/>
    <w:tmpl w:val="0000007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9" w15:restartNumberingAfterBreak="0">
    <w:nsid w:val="00206E41"/>
    <w:multiLevelType w:val="hybridMultilevel"/>
    <w:tmpl w:val="1DA48FB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01170618"/>
    <w:multiLevelType w:val="hybridMultilevel"/>
    <w:tmpl w:val="F72AB6D8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032421F9"/>
    <w:multiLevelType w:val="hybridMultilevel"/>
    <w:tmpl w:val="90906CFA"/>
    <w:lvl w:ilvl="0" w:tplc="165405E8">
      <w:start w:val="1"/>
      <w:numFmt w:val="decimal"/>
      <w:lvlText w:val="%1."/>
      <w:lvlJc w:val="left"/>
      <w:pPr>
        <w:ind w:left="78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2" w15:restartNumberingAfterBreak="0">
    <w:nsid w:val="10E605AF"/>
    <w:multiLevelType w:val="hybridMultilevel"/>
    <w:tmpl w:val="6A68723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1B887581"/>
    <w:multiLevelType w:val="hybridMultilevel"/>
    <w:tmpl w:val="6900B1A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24366E5B"/>
    <w:multiLevelType w:val="multilevel"/>
    <w:tmpl w:val="E69A324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25" w15:restartNumberingAfterBreak="0">
    <w:nsid w:val="287F4CE5"/>
    <w:multiLevelType w:val="multilevel"/>
    <w:tmpl w:val="708AF0D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26" w15:restartNumberingAfterBreak="0">
    <w:nsid w:val="2C405B6F"/>
    <w:multiLevelType w:val="multilevel"/>
    <w:tmpl w:val="708AF0D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27" w15:restartNumberingAfterBreak="0">
    <w:nsid w:val="336D17DD"/>
    <w:multiLevelType w:val="multilevel"/>
    <w:tmpl w:val="708AF0D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28" w15:restartNumberingAfterBreak="0">
    <w:nsid w:val="38B37132"/>
    <w:multiLevelType w:val="hybridMultilevel"/>
    <w:tmpl w:val="FEB2A432"/>
    <w:lvl w:ilvl="0" w:tplc="C248E338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3B7A0192"/>
    <w:multiLevelType w:val="multilevel"/>
    <w:tmpl w:val="708AF0D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30" w15:restartNumberingAfterBreak="0">
    <w:nsid w:val="3D327744"/>
    <w:multiLevelType w:val="hybridMultilevel"/>
    <w:tmpl w:val="56CADD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1F46704"/>
    <w:multiLevelType w:val="hybridMultilevel"/>
    <w:tmpl w:val="BEB2291C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44425AED"/>
    <w:multiLevelType w:val="hybridMultilevel"/>
    <w:tmpl w:val="90906CFA"/>
    <w:lvl w:ilvl="0" w:tplc="165405E8">
      <w:start w:val="1"/>
      <w:numFmt w:val="decimal"/>
      <w:lvlText w:val="%1."/>
      <w:lvlJc w:val="left"/>
      <w:pPr>
        <w:ind w:left="78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3" w15:restartNumberingAfterBreak="0">
    <w:nsid w:val="47EA0D10"/>
    <w:multiLevelType w:val="multilevel"/>
    <w:tmpl w:val="708AF0D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34" w15:restartNumberingAfterBreak="0">
    <w:nsid w:val="56D33019"/>
    <w:multiLevelType w:val="hybridMultilevel"/>
    <w:tmpl w:val="E0363A7E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572F6661"/>
    <w:multiLevelType w:val="multilevel"/>
    <w:tmpl w:val="584610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eastAsiaTheme="minorHAnsi" w:hint="default"/>
        <w:b w:val="0"/>
        <w:color w:val="434343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Theme="minorHAnsi" w:hint="default"/>
        <w:b w:val="0"/>
        <w:color w:val="434343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Theme="minorHAnsi" w:hint="default"/>
        <w:b w:val="0"/>
        <w:color w:val="434343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Theme="minorHAnsi" w:hint="default"/>
        <w:b w:val="0"/>
        <w:color w:val="434343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Theme="minorHAnsi" w:hint="default"/>
        <w:b w:val="0"/>
        <w:color w:val="434343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Theme="minorHAnsi" w:hint="default"/>
        <w:b w:val="0"/>
        <w:color w:val="434343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Theme="minorHAnsi" w:hint="default"/>
        <w:b w:val="0"/>
        <w:color w:val="434343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Theme="minorHAnsi" w:hint="default"/>
        <w:b w:val="0"/>
        <w:color w:val="434343"/>
      </w:rPr>
    </w:lvl>
  </w:abstractNum>
  <w:abstractNum w:abstractNumId="36" w15:restartNumberingAfterBreak="0">
    <w:nsid w:val="5B2D03EB"/>
    <w:multiLevelType w:val="hybridMultilevel"/>
    <w:tmpl w:val="071AD0C2"/>
    <w:lvl w:ilvl="0" w:tplc="CC520D9E">
      <w:start w:val="1"/>
      <w:numFmt w:val="bullet"/>
      <w:lvlText w:val=""/>
      <w:lvlJc w:val="left"/>
      <w:pPr>
        <w:tabs>
          <w:tab w:val="num" w:pos="1080"/>
        </w:tabs>
        <w:ind w:left="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C9512DE"/>
    <w:multiLevelType w:val="hybridMultilevel"/>
    <w:tmpl w:val="272ABAE0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5F493F15"/>
    <w:multiLevelType w:val="hybridMultilevel"/>
    <w:tmpl w:val="7DF21C7A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628A0402"/>
    <w:multiLevelType w:val="multilevel"/>
    <w:tmpl w:val="E69A324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40" w15:restartNumberingAfterBreak="0">
    <w:nsid w:val="66865D43"/>
    <w:multiLevelType w:val="hybridMultilevel"/>
    <w:tmpl w:val="5A306AAA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 w15:restartNumberingAfterBreak="0">
    <w:nsid w:val="68420863"/>
    <w:multiLevelType w:val="multilevel"/>
    <w:tmpl w:val="708AF0D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42" w15:restartNumberingAfterBreak="0">
    <w:nsid w:val="684B58AD"/>
    <w:multiLevelType w:val="multilevel"/>
    <w:tmpl w:val="708AF0D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43" w15:restartNumberingAfterBreak="0">
    <w:nsid w:val="6AF740F9"/>
    <w:multiLevelType w:val="multilevel"/>
    <w:tmpl w:val="708AF0D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44" w15:restartNumberingAfterBreak="0">
    <w:nsid w:val="6CF82ABA"/>
    <w:multiLevelType w:val="hybridMultilevel"/>
    <w:tmpl w:val="D75A12F0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5" w15:restartNumberingAfterBreak="0">
    <w:nsid w:val="715E623A"/>
    <w:multiLevelType w:val="multilevel"/>
    <w:tmpl w:val="708AF0D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46" w15:restartNumberingAfterBreak="0">
    <w:nsid w:val="73FF41B8"/>
    <w:multiLevelType w:val="hybridMultilevel"/>
    <w:tmpl w:val="E63064C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7" w15:restartNumberingAfterBreak="0">
    <w:nsid w:val="752F4C34"/>
    <w:multiLevelType w:val="hybridMultilevel"/>
    <w:tmpl w:val="90906CFA"/>
    <w:lvl w:ilvl="0" w:tplc="165405E8">
      <w:start w:val="1"/>
      <w:numFmt w:val="decimal"/>
      <w:lvlText w:val="%1."/>
      <w:lvlJc w:val="left"/>
      <w:pPr>
        <w:ind w:left="78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8" w15:restartNumberingAfterBreak="0">
    <w:nsid w:val="775E2212"/>
    <w:multiLevelType w:val="hybridMultilevel"/>
    <w:tmpl w:val="90906CFA"/>
    <w:lvl w:ilvl="0" w:tplc="165405E8">
      <w:start w:val="1"/>
      <w:numFmt w:val="decimal"/>
      <w:lvlText w:val="%1."/>
      <w:lvlJc w:val="left"/>
      <w:pPr>
        <w:ind w:left="78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9" w15:restartNumberingAfterBreak="0">
    <w:nsid w:val="77F25526"/>
    <w:multiLevelType w:val="hybridMultilevel"/>
    <w:tmpl w:val="9466B8BE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5"/>
  </w:num>
  <w:num w:numId="3">
    <w:abstractNumId w:val="24"/>
  </w:num>
  <w:num w:numId="4">
    <w:abstractNumId w:val="4"/>
  </w:num>
  <w:num w:numId="5">
    <w:abstractNumId w:val="39"/>
  </w:num>
  <w:num w:numId="6">
    <w:abstractNumId w:val="8"/>
  </w:num>
  <w:num w:numId="7">
    <w:abstractNumId w:val="9"/>
  </w:num>
  <w:num w:numId="8">
    <w:abstractNumId w:val="12"/>
  </w:num>
  <w:num w:numId="9">
    <w:abstractNumId w:val="13"/>
  </w:num>
  <w:num w:numId="10">
    <w:abstractNumId w:val="17"/>
  </w:num>
  <w:num w:numId="11">
    <w:abstractNumId w:val="29"/>
  </w:num>
  <w:num w:numId="12">
    <w:abstractNumId w:val="43"/>
  </w:num>
  <w:num w:numId="13">
    <w:abstractNumId w:val="33"/>
  </w:num>
  <w:num w:numId="14">
    <w:abstractNumId w:val="36"/>
  </w:num>
  <w:num w:numId="15">
    <w:abstractNumId w:val="42"/>
  </w:num>
  <w:num w:numId="16">
    <w:abstractNumId w:val="26"/>
  </w:num>
  <w:num w:numId="17">
    <w:abstractNumId w:val="25"/>
  </w:num>
  <w:num w:numId="18">
    <w:abstractNumId w:val="41"/>
  </w:num>
  <w:num w:numId="19">
    <w:abstractNumId w:val="45"/>
  </w:num>
  <w:num w:numId="20">
    <w:abstractNumId w:val="27"/>
  </w:num>
  <w:num w:numId="21">
    <w:abstractNumId w:val="1"/>
  </w:num>
  <w:num w:numId="22">
    <w:abstractNumId w:val="2"/>
  </w:num>
  <w:num w:numId="23">
    <w:abstractNumId w:val="3"/>
  </w:num>
  <w:num w:numId="24">
    <w:abstractNumId w:val="6"/>
  </w:num>
  <w:num w:numId="25">
    <w:abstractNumId w:val="7"/>
  </w:num>
  <w:num w:numId="26">
    <w:abstractNumId w:val="10"/>
  </w:num>
  <w:num w:numId="27">
    <w:abstractNumId w:val="11"/>
  </w:num>
  <w:num w:numId="28">
    <w:abstractNumId w:val="14"/>
  </w:num>
  <w:num w:numId="29">
    <w:abstractNumId w:val="15"/>
  </w:num>
  <w:num w:numId="30">
    <w:abstractNumId w:val="16"/>
  </w:num>
  <w:num w:numId="31">
    <w:abstractNumId w:val="18"/>
  </w:num>
  <w:num w:numId="32">
    <w:abstractNumId w:val="48"/>
  </w:num>
  <w:num w:numId="33">
    <w:abstractNumId w:val="32"/>
  </w:num>
  <w:num w:numId="34">
    <w:abstractNumId w:val="47"/>
  </w:num>
  <w:num w:numId="35">
    <w:abstractNumId w:val="22"/>
  </w:num>
  <w:num w:numId="36">
    <w:abstractNumId w:val="21"/>
  </w:num>
  <w:num w:numId="37">
    <w:abstractNumId w:val="35"/>
  </w:num>
  <w:num w:numId="38">
    <w:abstractNumId w:val="30"/>
  </w:num>
  <w:num w:numId="39">
    <w:abstractNumId w:val="19"/>
  </w:num>
  <w:num w:numId="40">
    <w:abstractNumId w:val="23"/>
  </w:num>
  <w:num w:numId="41">
    <w:abstractNumId w:val="37"/>
  </w:num>
  <w:num w:numId="42">
    <w:abstractNumId w:val="46"/>
  </w:num>
  <w:num w:numId="43">
    <w:abstractNumId w:val="44"/>
  </w:num>
  <w:num w:numId="44">
    <w:abstractNumId w:val="31"/>
  </w:num>
  <w:num w:numId="45">
    <w:abstractNumId w:val="40"/>
  </w:num>
  <w:num w:numId="46">
    <w:abstractNumId w:val="34"/>
  </w:num>
  <w:num w:numId="47">
    <w:abstractNumId w:val="49"/>
  </w:num>
  <w:num w:numId="48">
    <w:abstractNumId w:val="28"/>
  </w:num>
  <w:num w:numId="49">
    <w:abstractNumId w:val="38"/>
  </w:num>
  <w:num w:numId="50">
    <w:abstractNumId w:val="20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89C"/>
    <w:rsid w:val="00010080"/>
    <w:rsid w:val="000249F9"/>
    <w:rsid w:val="00067FB4"/>
    <w:rsid w:val="000714EE"/>
    <w:rsid w:val="000912B6"/>
    <w:rsid w:val="000C1565"/>
    <w:rsid w:val="000E238C"/>
    <w:rsid w:val="00127F76"/>
    <w:rsid w:val="00165B04"/>
    <w:rsid w:val="001732B5"/>
    <w:rsid w:val="00181833"/>
    <w:rsid w:val="001A10B8"/>
    <w:rsid w:val="001A4950"/>
    <w:rsid w:val="00214A4D"/>
    <w:rsid w:val="0022384B"/>
    <w:rsid w:val="00262F56"/>
    <w:rsid w:val="00263546"/>
    <w:rsid w:val="00294B5A"/>
    <w:rsid w:val="0032589C"/>
    <w:rsid w:val="0034479B"/>
    <w:rsid w:val="003701C3"/>
    <w:rsid w:val="003B0481"/>
    <w:rsid w:val="003F2E8E"/>
    <w:rsid w:val="00412305"/>
    <w:rsid w:val="00420F49"/>
    <w:rsid w:val="004230D5"/>
    <w:rsid w:val="00471939"/>
    <w:rsid w:val="004C4BE6"/>
    <w:rsid w:val="004D1974"/>
    <w:rsid w:val="004E3E4C"/>
    <w:rsid w:val="00502684"/>
    <w:rsid w:val="00503250"/>
    <w:rsid w:val="0051150C"/>
    <w:rsid w:val="005336EF"/>
    <w:rsid w:val="00544203"/>
    <w:rsid w:val="00547A3F"/>
    <w:rsid w:val="00563613"/>
    <w:rsid w:val="00570009"/>
    <w:rsid w:val="0059171E"/>
    <w:rsid w:val="005D320E"/>
    <w:rsid w:val="005F0BA9"/>
    <w:rsid w:val="00604971"/>
    <w:rsid w:val="00644BBD"/>
    <w:rsid w:val="0065597C"/>
    <w:rsid w:val="006878F4"/>
    <w:rsid w:val="006C2CAB"/>
    <w:rsid w:val="006C42CC"/>
    <w:rsid w:val="00734CC9"/>
    <w:rsid w:val="00770D81"/>
    <w:rsid w:val="007C37FC"/>
    <w:rsid w:val="007D5ABA"/>
    <w:rsid w:val="007E07F4"/>
    <w:rsid w:val="007E6AAE"/>
    <w:rsid w:val="00815639"/>
    <w:rsid w:val="00823AE0"/>
    <w:rsid w:val="00840BB0"/>
    <w:rsid w:val="008A12F1"/>
    <w:rsid w:val="008A439F"/>
    <w:rsid w:val="008A6653"/>
    <w:rsid w:val="008F2519"/>
    <w:rsid w:val="00900AFE"/>
    <w:rsid w:val="009107F9"/>
    <w:rsid w:val="00925A4E"/>
    <w:rsid w:val="00934C15"/>
    <w:rsid w:val="0095392B"/>
    <w:rsid w:val="00957B21"/>
    <w:rsid w:val="0096185C"/>
    <w:rsid w:val="00972A7F"/>
    <w:rsid w:val="00995205"/>
    <w:rsid w:val="00A11B25"/>
    <w:rsid w:val="00A12509"/>
    <w:rsid w:val="00A91788"/>
    <w:rsid w:val="00AB3D0C"/>
    <w:rsid w:val="00AE5D0C"/>
    <w:rsid w:val="00AF50A2"/>
    <w:rsid w:val="00B0409D"/>
    <w:rsid w:val="00B22908"/>
    <w:rsid w:val="00B6282E"/>
    <w:rsid w:val="00BB5AAA"/>
    <w:rsid w:val="00C04C33"/>
    <w:rsid w:val="00C0799D"/>
    <w:rsid w:val="00C43158"/>
    <w:rsid w:val="00C600C3"/>
    <w:rsid w:val="00C63402"/>
    <w:rsid w:val="00C8127A"/>
    <w:rsid w:val="00CA5348"/>
    <w:rsid w:val="00CD04D5"/>
    <w:rsid w:val="00D1024E"/>
    <w:rsid w:val="00D33BAA"/>
    <w:rsid w:val="00D6104B"/>
    <w:rsid w:val="00D8147A"/>
    <w:rsid w:val="00D873D0"/>
    <w:rsid w:val="00D91061"/>
    <w:rsid w:val="00D916B7"/>
    <w:rsid w:val="00DA2B62"/>
    <w:rsid w:val="00DA5A92"/>
    <w:rsid w:val="00DB4DE7"/>
    <w:rsid w:val="00E045C0"/>
    <w:rsid w:val="00E1725B"/>
    <w:rsid w:val="00E21F8E"/>
    <w:rsid w:val="00EC0A4E"/>
    <w:rsid w:val="00EE649C"/>
    <w:rsid w:val="00F0443B"/>
    <w:rsid w:val="00F3517D"/>
    <w:rsid w:val="00F50F6F"/>
    <w:rsid w:val="00F825E3"/>
    <w:rsid w:val="00FA1B13"/>
    <w:rsid w:val="00FA1D19"/>
    <w:rsid w:val="00FA48D9"/>
    <w:rsid w:val="00FB07FE"/>
    <w:rsid w:val="00FD24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37F1E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3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47A3F"/>
    <w:pPr>
      <w:keepNext/>
      <w:jc w:val="center"/>
      <w:outlineLvl w:val="0"/>
    </w:pPr>
    <w:rPr>
      <w:b/>
      <w:bCs/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47A3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7">
    <w:name w:val="heading 7"/>
    <w:basedOn w:val="a"/>
    <w:next w:val="a"/>
    <w:link w:val="70"/>
    <w:qFormat/>
    <w:rsid w:val="00547A3F"/>
    <w:pPr>
      <w:keepNext/>
      <w:ind w:firstLine="720"/>
      <w:jc w:val="center"/>
      <w:outlineLvl w:val="6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7A3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47A3F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547A3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rsid w:val="00547A3F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547A3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Оглавление 3 Знак"/>
    <w:link w:val="32"/>
    <w:uiPriority w:val="99"/>
    <w:locked/>
    <w:rsid w:val="00FD24F6"/>
    <w:rPr>
      <w:shd w:val="clear" w:color="auto" w:fill="FFFFFF"/>
    </w:rPr>
  </w:style>
  <w:style w:type="paragraph" w:styleId="32">
    <w:name w:val="toc 3"/>
    <w:basedOn w:val="a"/>
    <w:next w:val="a"/>
    <w:link w:val="31"/>
    <w:uiPriority w:val="99"/>
    <w:rsid w:val="00FD24F6"/>
    <w:pPr>
      <w:widowControl w:val="0"/>
      <w:shd w:val="clear" w:color="auto" w:fill="FFFFFF"/>
      <w:spacing w:before="240" w:after="240" w:line="240" w:lineRule="atLeas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ody Text"/>
    <w:basedOn w:val="a"/>
    <w:link w:val="a6"/>
    <w:uiPriority w:val="99"/>
    <w:unhideWhenUsed/>
    <w:rsid w:val="00FD24F6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FD24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Сноска_"/>
    <w:basedOn w:val="a0"/>
    <w:link w:val="11"/>
    <w:uiPriority w:val="99"/>
    <w:locked/>
    <w:rsid w:val="00FD24F6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12">
    <w:name w:val="Основной текст Знак1"/>
    <w:basedOn w:val="a0"/>
    <w:uiPriority w:val="99"/>
    <w:locked/>
    <w:rsid w:val="00FD24F6"/>
    <w:rPr>
      <w:rFonts w:ascii="Times New Roman" w:hAnsi="Times New Roman" w:cs="Times New Roman"/>
      <w:sz w:val="20"/>
      <w:szCs w:val="20"/>
      <w:u w:val="none"/>
    </w:rPr>
  </w:style>
  <w:style w:type="character" w:customStyle="1" w:styleId="33">
    <w:name w:val="Основной текст (3)_"/>
    <w:basedOn w:val="a0"/>
    <w:link w:val="310"/>
    <w:uiPriority w:val="99"/>
    <w:locked/>
    <w:rsid w:val="00FD24F6"/>
    <w:rPr>
      <w:rFonts w:ascii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a8">
    <w:name w:val="Колонтитул_"/>
    <w:basedOn w:val="a0"/>
    <w:link w:val="13"/>
    <w:uiPriority w:val="99"/>
    <w:locked/>
    <w:rsid w:val="00FD24F6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a9">
    <w:name w:val="Колонтитул"/>
    <w:basedOn w:val="a8"/>
    <w:uiPriority w:val="99"/>
    <w:rsid w:val="00FD24F6"/>
    <w:rPr>
      <w:rFonts w:ascii="Times New Roman" w:hAnsi="Times New Roman" w:cs="Times New Roman"/>
      <w:noProof/>
      <w:sz w:val="20"/>
      <w:szCs w:val="20"/>
      <w:shd w:val="clear" w:color="auto" w:fill="FFFFFF"/>
    </w:rPr>
  </w:style>
  <w:style w:type="character" w:customStyle="1" w:styleId="aa">
    <w:name w:val="Основной текст + Курсив"/>
    <w:basedOn w:val="12"/>
    <w:uiPriority w:val="99"/>
    <w:rsid w:val="00FD24F6"/>
    <w:rPr>
      <w:rFonts w:ascii="Times New Roman" w:hAnsi="Times New Roman" w:cs="Times New Roman"/>
      <w:i/>
      <w:iCs/>
      <w:sz w:val="20"/>
      <w:szCs w:val="20"/>
      <w:u w:val="none"/>
    </w:rPr>
  </w:style>
  <w:style w:type="character" w:customStyle="1" w:styleId="4">
    <w:name w:val="Заголовок №4_"/>
    <w:basedOn w:val="a0"/>
    <w:link w:val="41"/>
    <w:uiPriority w:val="99"/>
    <w:locked/>
    <w:rsid w:val="00FD24F6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34">
    <w:name w:val="Основной текст (3) + Не курсив"/>
    <w:basedOn w:val="33"/>
    <w:uiPriority w:val="99"/>
    <w:rsid w:val="00FD24F6"/>
    <w:rPr>
      <w:rFonts w:ascii="Times New Roman" w:hAnsi="Times New Roman" w:cs="Times New Roman"/>
      <w:i w:val="0"/>
      <w:iCs w:val="0"/>
      <w:sz w:val="20"/>
      <w:szCs w:val="20"/>
      <w:shd w:val="clear" w:color="auto" w:fill="FFFFFF"/>
    </w:rPr>
  </w:style>
  <w:style w:type="paragraph" w:customStyle="1" w:styleId="11">
    <w:name w:val="Сноска1"/>
    <w:basedOn w:val="a"/>
    <w:link w:val="a7"/>
    <w:uiPriority w:val="99"/>
    <w:rsid w:val="00FD24F6"/>
    <w:pPr>
      <w:widowControl w:val="0"/>
      <w:shd w:val="clear" w:color="auto" w:fill="FFFFFF"/>
      <w:spacing w:line="240" w:lineRule="exact"/>
      <w:jc w:val="both"/>
    </w:pPr>
    <w:rPr>
      <w:rFonts w:eastAsiaTheme="minorHAnsi"/>
      <w:sz w:val="20"/>
      <w:szCs w:val="20"/>
      <w:lang w:eastAsia="en-US"/>
    </w:rPr>
  </w:style>
  <w:style w:type="paragraph" w:customStyle="1" w:styleId="310">
    <w:name w:val="Основной текст (3)1"/>
    <w:basedOn w:val="a"/>
    <w:link w:val="33"/>
    <w:uiPriority w:val="99"/>
    <w:rsid w:val="00FD24F6"/>
    <w:pPr>
      <w:widowControl w:val="0"/>
      <w:shd w:val="clear" w:color="auto" w:fill="FFFFFF"/>
      <w:spacing w:after="300" w:line="240" w:lineRule="atLeast"/>
      <w:jc w:val="center"/>
    </w:pPr>
    <w:rPr>
      <w:rFonts w:eastAsiaTheme="minorHAnsi"/>
      <w:i/>
      <w:iCs/>
      <w:sz w:val="20"/>
      <w:szCs w:val="20"/>
      <w:lang w:eastAsia="en-US"/>
    </w:rPr>
  </w:style>
  <w:style w:type="paragraph" w:customStyle="1" w:styleId="13">
    <w:name w:val="Колонтитул1"/>
    <w:basedOn w:val="a"/>
    <w:link w:val="a8"/>
    <w:uiPriority w:val="99"/>
    <w:rsid w:val="00FD24F6"/>
    <w:pPr>
      <w:widowControl w:val="0"/>
      <w:shd w:val="clear" w:color="auto" w:fill="FFFFFF"/>
      <w:spacing w:line="240" w:lineRule="atLeast"/>
    </w:pPr>
    <w:rPr>
      <w:rFonts w:eastAsiaTheme="minorHAnsi"/>
      <w:sz w:val="20"/>
      <w:szCs w:val="20"/>
      <w:lang w:eastAsia="en-US"/>
    </w:rPr>
  </w:style>
  <w:style w:type="paragraph" w:customStyle="1" w:styleId="41">
    <w:name w:val="Заголовок №41"/>
    <w:basedOn w:val="a"/>
    <w:link w:val="4"/>
    <w:uiPriority w:val="99"/>
    <w:rsid w:val="00FD24F6"/>
    <w:pPr>
      <w:widowControl w:val="0"/>
      <w:shd w:val="clear" w:color="auto" w:fill="FFFFFF"/>
      <w:spacing w:before="180" w:after="180" w:line="240" w:lineRule="atLeast"/>
      <w:jc w:val="center"/>
      <w:outlineLvl w:val="3"/>
    </w:pPr>
    <w:rPr>
      <w:rFonts w:eastAsiaTheme="minorHAnsi"/>
      <w:b/>
      <w:bCs/>
      <w:sz w:val="23"/>
      <w:szCs w:val="23"/>
      <w:lang w:eastAsia="en-US"/>
    </w:rPr>
  </w:style>
  <w:style w:type="paragraph" w:styleId="ab">
    <w:name w:val="List Paragraph"/>
    <w:basedOn w:val="a"/>
    <w:uiPriority w:val="34"/>
    <w:qFormat/>
    <w:rsid w:val="00FD24F6"/>
    <w:pPr>
      <w:ind w:left="720"/>
      <w:contextualSpacing/>
    </w:pPr>
  </w:style>
  <w:style w:type="character" w:customStyle="1" w:styleId="ac">
    <w:name w:val="Сноска + Курсив"/>
    <w:basedOn w:val="a7"/>
    <w:uiPriority w:val="99"/>
    <w:rsid w:val="00502684"/>
    <w:rPr>
      <w:rFonts w:ascii="Times New Roman" w:hAnsi="Times New Roman" w:cs="Times New Roman"/>
      <w:i/>
      <w:iCs/>
      <w:sz w:val="20"/>
      <w:szCs w:val="20"/>
      <w:u w:val="none"/>
      <w:shd w:val="clear" w:color="auto" w:fill="FFFFFF"/>
    </w:rPr>
  </w:style>
  <w:style w:type="character" w:customStyle="1" w:styleId="Arial">
    <w:name w:val="Колонтитул + Arial"/>
    <w:aliases w:val="11,5 pt9,Полужирный"/>
    <w:basedOn w:val="a8"/>
    <w:uiPriority w:val="99"/>
    <w:rsid w:val="00502684"/>
    <w:rPr>
      <w:rFonts w:ascii="Arial" w:hAnsi="Arial" w:cs="Arial"/>
      <w:b/>
      <w:bCs/>
      <w:sz w:val="23"/>
      <w:szCs w:val="23"/>
      <w:u w:val="none"/>
      <w:shd w:val="clear" w:color="auto" w:fill="FFFFFF"/>
    </w:rPr>
  </w:style>
  <w:style w:type="character" w:customStyle="1" w:styleId="110">
    <w:name w:val="Колонтитул + 11"/>
    <w:aliases w:val="5 pt8,Полужирный5"/>
    <w:basedOn w:val="a8"/>
    <w:uiPriority w:val="99"/>
    <w:rsid w:val="00502684"/>
    <w:rPr>
      <w:rFonts w:ascii="Times New Roman" w:hAnsi="Times New Roman" w:cs="Times New Roman"/>
      <w:b/>
      <w:bCs/>
      <w:sz w:val="23"/>
      <w:szCs w:val="23"/>
      <w:u w:val="none"/>
      <w:shd w:val="clear" w:color="auto" w:fill="FFFFFF"/>
    </w:rPr>
  </w:style>
  <w:style w:type="character" w:customStyle="1" w:styleId="51">
    <w:name w:val="Сноска + 51"/>
    <w:aliases w:val="5 pt10"/>
    <w:basedOn w:val="a7"/>
    <w:uiPriority w:val="99"/>
    <w:rsid w:val="00F50F6F"/>
    <w:rPr>
      <w:rFonts w:ascii="Times New Roman" w:hAnsi="Times New Roman" w:cs="Times New Roman"/>
      <w:noProof/>
      <w:sz w:val="11"/>
      <w:szCs w:val="11"/>
      <w:u w:val="none"/>
      <w:shd w:val="clear" w:color="auto" w:fill="FFFFFF"/>
    </w:rPr>
  </w:style>
  <w:style w:type="character" w:customStyle="1" w:styleId="2">
    <w:name w:val="Основной текст + Курсив2"/>
    <w:basedOn w:val="12"/>
    <w:uiPriority w:val="99"/>
    <w:rsid w:val="00D916B7"/>
    <w:rPr>
      <w:rFonts w:ascii="Times New Roman" w:hAnsi="Times New Roman" w:cs="Times New Roman"/>
      <w:i/>
      <w:iCs/>
      <w:sz w:val="20"/>
      <w:szCs w:val="20"/>
      <w:u w:val="none"/>
    </w:rPr>
  </w:style>
  <w:style w:type="character" w:customStyle="1" w:styleId="5">
    <w:name w:val="Основной текст + 5"/>
    <w:aliases w:val="5 pt7"/>
    <w:basedOn w:val="12"/>
    <w:uiPriority w:val="99"/>
    <w:rsid w:val="00D916B7"/>
    <w:rPr>
      <w:rFonts w:ascii="Times New Roman" w:hAnsi="Times New Roman" w:cs="Times New Roman"/>
      <w:sz w:val="11"/>
      <w:szCs w:val="11"/>
      <w:u w:val="none"/>
    </w:rPr>
  </w:style>
  <w:style w:type="character" w:customStyle="1" w:styleId="50">
    <w:name w:val="Сноска + 5"/>
    <w:aliases w:val="5 pt"/>
    <w:basedOn w:val="a7"/>
    <w:uiPriority w:val="99"/>
    <w:rsid w:val="00D916B7"/>
    <w:rPr>
      <w:rFonts w:ascii="Times New Roman" w:hAnsi="Times New Roman" w:cs="Times New Roman"/>
      <w:sz w:val="11"/>
      <w:szCs w:val="11"/>
      <w:u w:val="none"/>
      <w:shd w:val="clear" w:color="auto" w:fill="FFFFFF"/>
    </w:rPr>
  </w:style>
  <w:style w:type="character" w:customStyle="1" w:styleId="ad">
    <w:name w:val="Сноска"/>
    <w:basedOn w:val="a7"/>
    <w:uiPriority w:val="99"/>
    <w:rsid w:val="00D916B7"/>
    <w:rPr>
      <w:rFonts w:ascii="Times New Roman" w:hAnsi="Times New Roman" w:cs="Times New Roman"/>
      <w:sz w:val="20"/>
      <w:szCs w:val="20"/>
      <w:u w:val="none"/>
      <w:shd w:val="clear" w:color="auto" w:fill="FFFFFF"/>
    </w:rPr>
  </w:style>
  <w:style w:type="character" w:customStyle="1" w:styleId="20">
    <w:name w:val="Сноска + Курсив2"/>
    <w:basedOn w:val="a7"/>
    <w:uiPriority w:val="99"/>
    <w:rsid w:val="00412305"/>
    <w:rPr>
      <w:rFonts w:ascii="Times New Roman" w:hAnsi="Times New Roman" w:cs="Times New Roman"/>
      <w:i/>
      <w:iCs/>
      <w:sz w:val="20"/>
      <w:szCs w:val="20"/>
      <w:u w:val="none"/>
      <w:shd w:val="clear" w:color="auto" w:fill="FFFFFF"/>
    </w:rPr>
  </w:style>
  <w:style w:type="character" w:customStyle="1" w:styleId="52">
    <w:name w:val="Сноска + 52"/>
    <w:aliases w:val="5 pt11"/>
    <w:basedOn w:val="a7"/>
    <w:uiPriority w:val="99"/>
    <w:rsid w:val="00412305"/>
    <w:rPr>
      <w:rFonts w:ascii="Times New Roman" w:hAnsi="Times New Roman" w:cs="Times New Roman"/>
      <w:sz w:val="11"/>
      <w:szCs w:val="11"/>
      <w:u w:val="none"/>
      <w:shd w:val="clear" w:color="auto" w:fill="FFFFFF"/>
    </w:rPr>
  </w:style>
  <w:style w:type="character" w:customStyle="1" w:styleId="14">
    <w:name w:val="Сноска + Курсив1"/>
    <w:basedOn w:val="a7"/>
    <w:uiPriority w:val="99"/>
    <w:rsid w:val="00412305"/>
    <w:rPr>
      <w:rFonts w:ascii="Times New Roman" w:hAnsi="Times New Roman" w:cs="Times New Roman"/>
      <w:i/>
      <w:iCs/>
      <w:sz w:val="20"/>
      <w:szCs w:val="20"/>
      <w:u w:val="none"/>
      <w:shd w:val="clear" w:color="auto" w:fill="FFFFFF"/>
    </w:rPr>
  </w:style>
  <w:style w:type="character" w:customStyle="1" w:styleId="35">
    <w:name w:val="Сноска3"/>
    <w:basedOn w:val="a7"/>
    <w:uiPriority w:val="99"/>
    <w:rsid w:val="00412305"/>
    <w:rPr>
      <w:rFonts w:ascii="Times New Roman" w:hAnsi="Times New Roman" w:cs="Times New Roman"/>
      <w:sz w:val="20"/>
      <w:szCs w:val="20"/>
      <w:u w:val="none"/>
      <w:shd w:val="clear" w:color="auto" w:fill="FFFFFF"/>
    </w:rPr>
  </w:style>
  <w:style w:type="character" w:customStyle="1" w:styleId="40">
    <w:name w:val="Заголовок №4"/>
    <w:basedOn w:val="4"/>
    <w:uiPriority w:val="99"/>
    <w:rsid w:val="00412305"/>
    <w:rPr>
      <w:rFonts w:ascii="Times New Roman" w:hAnsi="Times New Roman" w:cs="Times New Roman"/>
      <w:b/>
      <w:bCs/>
      <w:sz w:val="23"/>
      <w:szCs w:val="23"/>
      <w:u w:val="none"/>
      <w:shd w:val="clear" w:color="auto" w:fill="FFFFFF"/>
    </w:rPr>
  </w:style>
  <w:style w:type="character" w:customStyle="1" w:styleId="Arial2">
    <w:name w:val="Колонтитул + Arial2"/>
    <w:aliases w:val="112,5 pt6,Полужирный4"/>
    <w:basedOn w:val="a8"/>
    <w:uiPriority w:val="99"/>
    <w:rsid w:val="00412305"/>
    <w:rPr>
      <w:rFonts w:ascii="Arial" w:hAnsi="Arial" w:cs="Arial"/>
      <w:b/>
      <w:bCs/>
      <w:sz w:val="23"/>
      <w:szCs w:val="23"/>
      <w:u w:val="none"/>
      <w:shd w:val="clear" w:color="auto" w:fill="FFFFFF"/>
    </w:rPr>
  </w:style>
  <w:style w:type="character" w:customStyle="1" w:styleId="36">
    <w:name w:val="Колонтитул3"/>
    <w:basedOn w:val="a8"/>
    <w:uiPriority w:val="99"/>
    <w:rsid w:val="00412305"/>
    <w:rPr>
      <w:rFonts w:ascii="Times New Roman" w:hAnsi="Times New Roman" w:cs="Times New Roman"/>
      <w:noProof/>
      <w:sz w:val="20"/>
      <w:szCs w:val="20"/>
      <w:u w:val="none"/>
      <w:shd w:val="clear" w:color="auto" w:fill="FFFFFF"/>
    </w:rPr>
  </w:style>
  <w:style w:type="character" w:customStyle="1" w:styleId="112">
    <w:name w:val="Колонтитул + 112"/>
    <w:aliases w:val="5 pt5,Полужирный3"/>
    <w:basedOn w:val="a8"/>
    <w:uiPriority w:val="99"/>
    <w:rsid w:val="00412305"/>
    <w:rPr>
      <w:rFonts w:ascii="Times New Roman" w:hAnsi="Times New Roman" w:cs="Times New Roman"/>
      <w:b/>
      <w:bCs/>
      <w:sz w:val="23"/>
      <w:szCs w:val="23"/>
      <w:u w:val="none"/>
      <w:shd w:val="clear" w:color="auto" w:fill="FFFFFF"/>
    </w:rPr>
  </w:style>
  <w:style w:type="character" w:customStyle="1" w:styleId="15">
    <w:name w:val="Основной текст + Курсив1"/>
    <w:basedOn w:val="12"/>
    <w:uiPriority w:val="99"/>
    <w:rsid w:val="00412305"/>
    <w:rPr>
      <w:rFonts w:ascii="Times New Roman" w:hAnsi="Times New Roman" w:cs="Times New Roman"/>
      <w:i/>
      <w:iCs/>
      <w:sz w:val="20"/>
      <w:szCs w:val="20"/>
      <w:u w:val="none"/>
    </w:rPr>
  </w:style>
  <w:style w:type="character" w:customStyle="1" w:styleId="53">
    <w:name w:val="Основной текст (5)3"/>
    <w:basedOn w:val="a0"/>
    <w:uiPriority w:val="99"/>
    <w:rsid w:val="00412305"/>
    <w:rPr>
      <w:rFonts w:ascii="Times New Roman" w:hAnsi="Times New Roman" w:cs="Times New Roman"/>
      <w:b/>
      <w:bCs/>
      <w:sz w:val="23"/>
      <w:szCs w:val="23"/>
      <w:u w:val="none"/>
    </w:rPr>
  </w:style>
  <w:style w:type="character" w:customStyle="1" w:styleId="21">
    <w:name w:val="Колонтитул2"/>
    <w:basedOn w:val="a8"/>
    <w:uiPriority w:val="99"/>
    <w:rsid w:val="00412305"/>
    <w:rPr>
      <w:rFonts w:ascii="Times New Roman" w:hAnsi="Times New Roman" w:cs="Times New Roman"/>
      <w:noProof/>
      <w:sz w:val="20"/>
      <w:szCs w:val="20"/>
      <w:u w:val="none"/>
      <w:shd w:val="clear" w:color="auto" w:fill="FFFFFF"/>
    </w:rPr>
  </w:style>
  <w:style w:type="character" w:customStyle="1" w:styleId="510">
    <w:name w:val="Основной текст + 51"/>
    <w:aliases w:val="5 pt4"/>
    <w:basedOn w:val="12"/>
    <w:uiPriority w:val="99"/>
    <w:rsid w:val="00412305"/>
    <w:rPr>
      <w:rFonts w:ascii="Times New Roman" w:hAnsi="Times New Roman" w:cs="Times New Roman"/>
      <w:sz w:val="11"/>
      <w:szCs w:val="11"/>
      <w:u w:val="none"/>
    </w:rPr>
  </w:style>
  <w:style w:type="character" w:customStyle="1" w:styleId="311">
    <w:name w:val="Основной текст (3) + Не курсив1"/>
    <w:basedOn w:val="33"/>
    <w:uiPriority w:val="99"/>
    <w:rsid w:val="00412305"/>
    <w:rPr>
      <w:rFonts w:ascii="Times New Roman" w:hAnsi="Times New Roman" w:cs="Times New Roman"/>
      <w:i w:val="0"/>
      <w:iCs w:val="0"/>
      <w:sz w:val="20"/>
      <w:szCs w:val="20"/>
      <w:u w:val="none"/>
      <w:shd w:val="clear" w:color="auto" w:fill="FFFFFF"/>
    </w:rPr>
  </w:style>
  <w:style w:type="character" w:customStyle="1" w:styleId="320">
    <w:name w:val="Основной текст (3)2"/>
    <w:basedOn w:val="33"/>
    <w:uiPriority w:val="99"/>
    <w:rsid w:val="00412305"/>
    <w:rPr>
      <w:rFonts w:ascii="Times New Roman" w:hAnsi="Times New Roman" w:cs="Times New Roman"/>
      <w:i/>
      <w:iCs/>
      <w:sz w:val="20"/>
      <w:szCs w:val="20"/>
      <w:u w:val="none"/>
      <w:shd w:val="clear" w:color="auto" w:fill="FFFFFF"/>
    </w:rPr>
  </w:style>
  <w:style w:type="character" w:customStyle="1" w:styleId="22">
    <w:name w:val="Сноска2"/>
    <w:basedOn w:val="a7"/>
    <w:uiPriority w:val="99"/>
    <w:rsid w:val="00D8147A"/>
    <w:rPr>
      <w:rFonts w:ascii="Times New Roman" w:hAnsi="Times New Roman" w:cs="Times New Roman"/>
      <w:sz w:val="20"/>
      <w:szCs w:val="20"/>
      <w:u w:val="none"/>
      <w:shd w:val="clear" w:color="auto" w:fill="FFFFFF"/>
    </w:rPr>
  </w:style>
  <w:style w:type="character" w:customStyle="1" w:styleId="42">
    <w:name w:val="Заголовок №42"/>
    <w:basedOn w:val="4"/>
    <w:uiPriority w:val="99"/>
    <w:rsid w:val="00D8147A"/>
    <w:rPr>
      <w:rFonts w:ascii="Times New Roman" w:hAnsi="Times New Roman" w:cs="Times New Roman"/>
      <w:b/>
      <w:bCs/>
      <w:sz w:val="23"/>
      <w:szCs w:val="23"/>
      <w:u w:val="none"/>
      <w:shd w:val="clear" w:color="auto" w:fill="FFFFFF"/>
    </w:rPr>
  </w:style>
  <w:style w:type="paragraph" w:styleId="37">
    <w:name w:val="Body Text Indent 3"/>
    <w:basedOn w:val="a"/>
    <w:link w:val="38"/>
    <w:uiPriority w:val="99"/>
    <w:unhideWhenUsed/>
    <w:rsid w:val="00F0443B"/>
    <w:pPr>
      <w:spacing w:after="120"/>
      <w:ind w:left="283"/>
    </w:pPr>
    <w:rPr>
      <w:sz w:val="16"/>
      <w:szCs w:val="16"/>
    </w:rPr>
  </w:style>
  <w:style w:type="character" w:customStyle="1" w:styleId="38">
    <w:name w:val="Основной текст с отступом 3 Знак"/>
    <w:basedOn w:val="a0"/>
    <w:link w:val="37"/>
    <w:uiPriority w:val="99"/>
    <w:rsid w:val="00F0443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e">
    <w:name w:val="caption"/>
    <w:basedOn w:val="a"/>
    <w:next w:val="a"/>
    <w:qFormat/>
    <w:rsid w:val="00F0443B"/>
    <w:pPr>
      <w:numPr>
        <w:ilvl w:val="12"/>
      </w:numPr>
      <w:spacing w:line="360" w:lineRule="auto"/>
      <w:ind w:firstLine="720"/>
      <w:jc w:val="center"/>
    </w:pPr>
    <w:rPr>
      <w:b/>
      <w:bCs/>
      <w:szCs w:val="20"/>
    </w:rPr>
  </w:style>
  <w:style w:type="paragraph" w:customStyle="1" w:styleId="16">
    <w:name w:val="Цитата1"/>
    <w:basedOn w:val="a"/>
    <w:rsid w:val="00F0443B"/>
    <w:pPr>
      <w:spacing w:line="360" w:lineRule="auto"/>
      <w:ind w:left="567" w:right="567" w:firstLine="720"/>
      <w:jc w:val="both"/>
    </w:pPr>
    <w:rPr>
      <w:rFonts w:ascii="Arial" w:hAnsi="Arial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F0443B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F0443B"/>
    <w:rPr>
      <w:rFonts w:ascii="Tahoma" w:eastAsia="Times New Roman" w:hAnsi="Tahoma" w:cs="Tahoma"/>
      <w:sz w:val="16"/>
      <w:szCs w:val="16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010080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0100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5">
    <w:name w:val="Pa5"/>
    <w:basedOn w:val="a"/>
    <w:next w:val="a"/>
    <w:uiPriority w:val="99"/>
    <w:rsid w:val="00AF50A2"/>
    <w:pPr>
      <w:autoSpaceDE w:val="0"/>
      <w:autoSpaceDN w:val="0"/>
      <w:adjustRightInd w:val="0"/>
      <w:spacing w:line="221" w:lineRule="atLeast"/>
    </w:pPr>
    <w:rPr>
      <w:rFonts w:eastAsiaTheme="minorHAnsi"/>
      <w:lang w:eastAsia="en-US"/>
    </w:rPr>
  </w:style>
  <w:style w:type="character" w:customStyle="1" w:styleId="Arial1">
    <w:name w:val="Колонтитул + Arial1"/>
    <w:aliases w:val="111,5 pt2,Полужирный2"/>
    <w:basedOn w:val="a8"/>
    <w:uiPriority w:val="99"/>
    <w:rsid w:val="00C600C3"/>
    <w:rPr>
      <w:rFonts w:ascii="Arial" w:hAnsi="Arial" w:cs="Arial"/>
      <w:b/>
      <w:bCs/>
      <w:sz w:val="23"/>
      <w:szCs w:val="23"/>
      <w:u w:val="none"/>
      <w:shd w:val="clear" w:color="auto" w:fill="FFFFFF"/>
    </w:rPr>
  </w:style>
  <w:style w:type="paragraph" w:styleId="25">
    <w:name w:val="Body Text Indent 2"/>
    <w:basedOn w:val="a"/>
    <w:link w:val="26"/>
    <w:uiPriority w:val="99"/>
    <w:semiHidden/>
    <w:unhideWhenUsed/>
    <w:rsid w:val="0051150C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uiPriority w:val="99"/>
    <w:semiHidden/>
    <w:rsid w:val="0051150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Strong"/>
    <w:uiPriority w:val="22"/>
    <w:qFormat/>
    <w:rsid w:val="00604971"/>
    <w:rPr>
      <w:b/>
      <w:bCs/>
    </w:rPr>
  </w:style>
  <w:style w:type="character" w:customStyle="1" w:styleId="apple-converted-space">
    <w:name w:val="apple-converted-space"/>
    <w:rsid w:val="00E1725B"/>
  </w:style>
  <w:style w:type="character" w:styleId="af2">
    <w:name w:val="Intense Emphasis"/>
    <w:basedOn w:val="a0"/>
    <w:uiPriority w:val="21"/>
    <w:qFormat/>
    <w:rsid w:val="008F2519"/>
    <w:rPr>
      <w:b/>
      <w:bCs/>
      <w:i/>
      <w:iCs/>
      <w:color w:val="4F81BD" w:themeColor="accent1"/>
    </w:rPr>
  </w:style>
  <w:style w:type="character" w:styleId="af3">
    <w:name w:val="Hyperlink"/>
    <w:uiPriority w:val="99"/>
    <w:rsid w:val="00770D81"/>
    <w:rPr>
      <w:color w:val="0000FF"/>
      <w:u w:val="single"/>
    </w:rPr>
  </w:style>
  <w:style w:type="paragraph" w:styleId="af4">
    <w:name w:val="Normal (Web)"/>
    <w:basedOn w:val="a"/>
    <w:uiPriority w:val="99"/>
    <w:unhideWhenUsed/>
    <w:rsid w:val="000C1565"/>
    <w:pPr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97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66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68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01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35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950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3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39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40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081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13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02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11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44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660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56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87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24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375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32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48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39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497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27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21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5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08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531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347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06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05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39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392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ilet.zan.kz/" TargetMode="External"/><Relationship Id="rId13" Type="http://schemas.openxmlformats.org/officeDocument/2006/relationships/hyperlink" Target="http://adilet.zan.kz/" TargetMode="External"/><Relationship Id="rId18" Type="http://schemas.openxmlformats.org/officeDocument/2006/relationships/hyperlink" Target="http://adilet.zan.kz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adilet.zan.kz/" TargetMode="External"/><Relationship Id="rId17" Type="http://schemas.openxmlformats.org/officeDocument/2006/relationships/hyperlink" Target="http://adilet.zan.kz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adilet.zan.kz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dilet.zan.kz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adilet.zan.kz/" TargetMode="External"/><Relationship Id="rId10" Type="http://schemas.openxmlformats.org/officeDocument/2006/relationships/hyperlink" Target="http://adilet.zan.kz/" TargetMode="External"/><Relationship Id="rId19" Type="http://schemas.openxmlformats.org/officeDocument/2006/relationships/hyperlink" Target="http://adilet.zan.kz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dilet.zan.kz/" TargetMode="External"/><Relationship Id="rId14" Type="http://schemas.openxmlformats.org/officeDocument/2006/relationships/hyperlink" Target="http://adilet.zan.kz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316B21-4CDB-4DA2-A857-5F910107D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9</Pages>
  <Words>2952</Words>
  <Characters>16829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Дархан</cp:lastModifiedBy>
  <cp:revision>8</cp:revision>
  <dcterms:created xsi:type="dcterms:W3CDTF">2020-09-15T15:51:00Z</dcterms:created>
  <dcterms:modified xsi:type="dcterms:W3CDTF">2022-06-29T17:57:00Z</dcterms:modified>
</cp:coreProperties>
</file>